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195" w14:textId="4cd5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Департаменте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1997 г. N 1751. Утратило силу - постановлением Правительства РК от 5 июля 1999 г. N 930 ~P990930.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
октября 1997 г. N 3655 "О мерах по дальнейшему повышению
эффективности государственного управления в Республике Казахстан" и
постановлением Правительства Республики Казахстан от 12 ноября 1997 г.
N 1551 "Вопросы реализации Указа Президента Республики Казахстан
от 10 октября 1997 г. N 3655"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Департаменте
государственного имущества и приватизации Министерства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Департамент государственного имущества и
приватизации правопреемником имущественных и иных прав и
обязанностей реорганизованных Департамента управления
государственным имуществом и активами и Департамента по
приватизации, а также их 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Агентству по стратегическому планированию и реформам
Республики Казахстан включить Департамент государственного имущества
и приватизации и его территориальные органы в перечень
государственных органов, обеспечиваемых статистической и
аналитической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12 декабря 1997 г. N 1751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 Департаменте государственного имущества и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Министерства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Обеспечить эффективное управление государственной
собственностью, ее приватизацию и способствовать стабильному
экономическому росту.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 государственного имущества и приватизации Министерства 
финансов Республики Казахстан (далее - Департамент) является органом 
государственного управления, осуществляющим полномочия по владению, 
пользованию, распоряжению и контролю за целевым и эффективным 
использованием государственной собственности Республики Казахстан, и 
уполномоченным представлять ее интересы в качестве единственного продавца 
государственной собственности.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6 ноября 1998 г. N 1135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 осуществляет свою деятельность в соответствии с
Конституцией Республики Казахстан, законами, актами Президента,
Правительства, распоряжениями Премьер-Министра Республики Казахстан,
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Департамента
и его территориальных органов осуществляется за счет ассигнований,
предусмотренных в республиканском бюджете на содержание центральных
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Структура Департамента государственного имущества и приватизации 
Министерства финансов Республики Казахстан утверждается Правительством 
Республики Казахстан, штатная численность - Министерством финансов 
Республики Казахстан, штатное расписание в пределах утвержденной структуры, 
численности и фонда оплаты труда - Директором Департамента.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4 - в редакции постановления Правительства РК от 6 
ноября 1998 г. N 1135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Департамент имеет свои территориальные органы в областях,
городах Алматы и Байконыре.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Территориальные органы составляют единую с Департаментом
систему с вертикальной подчиненностью и организуют свою деятельность
в пределах возложенных на них Департаментом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Департамент и его территориальные органы являются
юридическими лицами, имеют печать и бланки с изображением
Государственного герба Республики Казахстан и своим наименованием на
государственном языке, валютные и текущие счета в банках.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II. ОСНОВНЫЕ ЗАДАЧИ, ФУНКЦИИ И ПРАВА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Основными задачами Департамента в сфере его деятельности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и осуществлении государственной политики
регулирования отношений собственности Республики Казахстан и
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интересов государства по вопросам собственности и
защита его имущественных прав на территории Республики Казахстан и
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контроля за целевым и эффективным использованием 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контроля за соблюдением условий договоров найма,
аренды, концессии, доверительного управления, купли-продажи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государственными долями хозяйственных товариществ,
государственными пакетами акций акционерных обществ, представление
интересов государства в их органах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продажи объектов государственной собственности
Республики Казахстан, в том числе государственных пакетов акций и
долей участия в хозяйственных товариществах;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на основе обобщения материалов проведенных ревизий и 
проверок предложений по эффективному использованию государственной 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контроля за соблюдением законодательства об
управлении государственной собственностью и приватизации, анализ и
обобщение практики его применения, разработка предложений по его
совершенствованию, участие в подготовке законодательных и иных
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межотраслевая координация деятельности министерств, комитетов и
ведомств по управлению государственной собственностью и
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местных исполнительных органов по
управлению государственной коммунальной собственностью и
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подготовке проектов международных договоров и
соглашений и их подписание по поручению Правительства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взаимодействия и сотрудничество с международными
организациями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в установленном порядке предложений по улучшению своей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иных задач, возложенных на него законодательством.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7 внесены изменения - постановлением Правительства РК 
от 6 ноября 1998 г. N 1135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Исходя из основных задач Департамент: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выработке предложений по осуществлению
государственной политики в сфере регулирования отношений собственности
Республики Казахстан и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целевым и эффективным использованием 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полномочия по владению, пользованию и распоряжению
государственной собственностью путем принятия решений о создании
государственных учреждений либо юридических лиц с участием
государства, их реорганизации, ликвидации, подписания контрактов
(договоров, соглашений) на продажу или передачу объектов
государственной собственности под залог, для проведения
реабилитационных процедур, внаем, в аренду, доверительное
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разрабатывает совместно с
заинтересованными министерствами и ведомствами и реализует программы
приватизации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решении вопросов, связанных с
предоставлением либо передачей юридическим и физическим лицам права
землепользования, либо арендой земельных участков при приватизации
объектов государственной собственности несельскохозяйственного
назначения, в том числе и не завершенных строительством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введении "золотой акции";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управление государственными долями хозяйственных
товариществ и государственными пакетами акций акционерных обществ;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принимает решения о продаже долговых
обязательств и эмиссиях облигаций акционерных обществ и
хозяйственных товариществ с государственной долей участия;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является держателем пакетов акций, принадлежащих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контролирует правильность начисления дохода на государственные доли 
в хозяйственных товариществах и дивидендов на государственные пакеты акций,
своевременность и полноту их перечисления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конкретные виды и методы приватизации объектов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продажу объектов государственной собственности
Республики Казахстан и проводит все мероприятия, связанные с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предпродажную подготовку приватизируемых предприятий,
привлекает для этих целей независимых экспертов и консультантов,
организует работу межведомственных комиссий по данным мероприятиям;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в установленном порядке и в пределах своей компетенции 
ревизии и проверки финансово-хозяйственной деятельности государственных 
предприятий, хозяйственных товариществ и акционерных обществ с участием 
государства, занесенных в Реестр государственных предприятий и хозяйственных 
товариществ с участием государства, а также ревизии и проверки организаций 
по соответствующим актам Комитета национальной безопасности, Министерства 
внутренних дел, Генеральной Прокуратуры Республики Казахстан, судов, по 
обращениям государственных органов, письмам и обращениям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в соответствии с утвержденным планом ревизии и проверки 
финансово-хозяйственной деятельности государственных предприятий, 
хозяйственных товариществ и акционерных обществ с участием государства в 
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участвует в трансформации инвестиционно-приватизационных
фондов - участников рынка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работу по проведению экспертизы и оценке стоимости
имущества государственных предприятий, подлежащих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привлекает в случае необходимости независимых экспертов,
аудиторов и консультантов для участия в проведении работ, связанных
с деятельностью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анализ и обобщение практики применения законодательства,
разрабатывает предложения по его совершенствованию, принимает участие
в подготовке законодательных и иных нормативных правовых актов,
регулирующих вопросы, отнесенные к его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в пределах своей компетенции нормативные правовые акты,
обязательные для исполнения юридическими и физическими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межотраслевую координацию деятельности
министерств, комитетов и ведомств по управлению государственной
собственностью;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координацию деятельности местных исполнительных
органов по управлению государственной коммунальной собственностью;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и сотрудничество с международными
организациями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подготовке проектов международных договоров и
соглашений и подписывает их по поручению Правительства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представление интересов государства по вопросам
собственности и защиту его имущественных прав на территории
Республики Казахстан и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предложения по улучшению своей
деятельности.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8 внесены изменения - постановлением Правительства 
РК от 6 ноября 1998 г. N 1135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Для выполнения возложенных на него задач и функций
Департамент в пределах своей компетенции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обязательные для исполнения указания и издавать
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совместно с заинтересованными министерствами и
ведомствами и реализовывать программы приватизации государственной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выступать учредителем 
организаций и утверждать их уставы;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в соответствии с действующим законодательством торги
по продаже государственной собственности, в том числе
государственных пакетов акций и долей участия в хозяйственных
товариществах;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принимать решения о продаже долговых
обязательств, а также эмиссии акций, облигаций и иных ценных бумаг
акционерных обществ и хозяйственных товариществ с государственной
долей участия;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и реализации мер по предупреждению
банкротства, а также по санации и реструктуризации хозяйственных
товариществ и акционерных обществ с участием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заключать договоры с юридическими и физическими лицами и
определять условия и характер взаимных обязательств при продаже или
передаче под залог, для проведения реабилитационных процедур, сдаче
внаем, концессию, лизинг, во внешнее и доверительное управление
объектов государственной собственности, в том числе государственных
пакетов акций и долей участия в хозяйственных товариществах, и
осуществлять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лицензирование в случаях и порядке, установленных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Правительство предложения по вопросам создания,
реорганизации и ликвидации акционерных обществ, хозяйственных 
товариществ и иных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решению Правительства Республики Казахстан использовать
часть средств, полученных от продажи государственной собственности
для финансирования расходов на предпродажную подготовку
приватизируемых объектов, организацию и проведение аукционов,
тендеров, конкурсов, проведение постприватизационного контроля,
реорганизацию, санацию, привлечение на договорной основе в качестве
экспертов и консультантов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на рассмотрение органов управления акционерных обществ и 
хозяйственных товариществ с участием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методическое руководство и межотраслевую
координацию деятельности министерств, комитетов и ведомств по
управлению государственной собственностью;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на безвозмездной основе у центральных и
местных исполнительных органов, юридических лиц с участием
государства необходимые финансовые и иные документы, а также
информацию по вопросам, связанным с использованием государственной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проверять соответствующую бухгалтерскую и иную финансовую документацию 
и фактическое наличие материальных ценностей на государственных 
предприятиях, в акционерных обществах и хозяйственных товариществ с 
участием государства, а также получать от их руководителей и других 
работников письменные объяснения по вопросам, возникающим в ходе проведения 
ревизий и проверок;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установленные законодательством меры по устранению выявленных 
нарушений, возмещению причиненного ущерба;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направлять в следственные органы материалы по выявленным фактам 
нарушений, хищений государственной собственности и иных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привлекать к проводимым ревизиям и проверкам
государственных предприятий, акционерных обществ и хозяйственных товариществ
с участием государства специалистов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и проверку исполнения законодательства по
вопросам, входящим в компетенцию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работе для осуществления консалтинговых услуг
казахстанских и зарубежных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и координировать научные исследования по
проблемам, относящимся к сфере деятельности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положения о территориальных органах, а также, по
поручению Правительства Республики Казахстан, уставы государственных
предприятий.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9 внесены изменения - постановлением Правительства РК 
от 6 ноября 1998 г. N 1135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Акты Департамента, регулирующие отношения по владению,
пользованию и распоряжению государственной собственностью, принятые
в пределах его компетенции в установленном порядке, являются
обязательными для исполнения центральными и местными исполнительными
органами.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III. ОРГАНИЗАЦИЯ ДЕЯТЕЛЬНОСТИ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Департамент возглавляет Директор, назначаемый на должность
и освобождаемый от должности Правительством Республики Казахстан по
представлению Министра финансов Республики Казахстан. Директор
Департамента имеет заместителей, которые назначаются на должность и
освобождаются от должности Министром финансов Республики Казахстан
по представлению Директора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Положение о Департаменте утверждается Правительством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Директор Департамента организует и осуществляет руководство
работой Департамента и несет персональную ответственность за
выполнение возложенных на Департамент задач и осуществление им своих
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Решения Департамента по вопросам, отнесенным к его
компетенции, обязательны для исполнения всеми органами,
организациями, должностными лицами и гражданами.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Решения, принимаемые Департаментом, оформляются
постановлениями и приказами, подписываемыми Директором.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Во время отсутствия Директора его замещает один из
заместителей, который координирует деятельность Департамента,
осуществляет иные обязанности, возложенные на него Директором.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Руководители территориальных органов Департамента
назначаются Министром финансов Республики Казахстан по представлению
Директора Департамента и по согласованию с акимами соответствующих
областей и г.Алматы.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этих целях Директор: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своих
заместителей и руководителей структурных подразделений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центрального аппарата Департамента и территориальных органов в
соответствии с номенклатурой должностей, утвержденной Министром
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приказы, обязательные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исполнения работниками центрального аппарата Департамента и
территориальных органов;
     утверждает положения о структурных подразделениях Департамента
и его территориальных органах;
     в пределах своей компетенции представляет Департамент в
государственных органах и организациях в соответствии с действующим
законодательством;
     принимает решения по другим вопросам, отнесенным к его
компетенции.
     19. Реорганизация и ликвидация Департамента осуществляется в
соответствии с действующим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