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0f80f" w14:textId="a40f8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Комитете финансового контроля Министерства финансов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декабря 1997 г. N 1781. Утратило силу - постановлением Правительства РК от 9 октября 1998 г. N 1028 ~P981028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В соответствии с Указом Президента Республики Казахстан от 10
октября 1997 г. N 3655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U973655_ </w:t>
      </w:r>
      <w:r>
        <w:rPr>
          <w:rFonts w:ascii="Times New Roman"/>
          <w:b w:val="false"/>
          <w:i w:val="false"/>
          <w:color w:val="000000"/>
          <w:sz w:val="28"/>
        </w:rPr>
        <w:t>
  "О мерах по дальнейшему повышению
эффективности государственного управления в Республике Казахстан" и
постановлением Правительства Республики Казахстан от 12 ноября 1997 г.
N 1551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P971551_ </w:t>
      </w:r>
      <w:r>
        <w:rPr>
          <w:rFonts w:ascii="Times New Roman"/>
          <w:b w:val="false"/>
          <w:i w:val="false"/>
          <w:color w:val="000000"/>
          <w:sz w:val="28"/>
        </w:rPr>
        <w:t>
  "Вопросы реализации Указа Президента Республики
Казахстан от 10 октября 1997 г. N 3655" Правительство Республики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прилагаемое Положение о Комитете финансового
контроля Министерства финансов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Признать утратившим силу постановление Правительства
Республики Казахстан от 4 июля 1997 г. N 1061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P971061_ </w:t>
      </w:r>
      <w:r>
        <w:rPr>
          <w:rFonts w:ascii="Times New Roman"/>
          <w:b w:val="false"/>
          <w:i w:val="false"/>
          <w:color w:val="000000"/>
          <w:sz w:val="28"/>
        </w:rPr>
        <w:t>
  "Об
утверждении Положения о Комитете финансового контроля Министерства
финансов Республики Казахстан" (САПП Республики Казахстан, 1997 г.,
N 30, ст. 274), кроме пункта 2 указанного постановления.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постановлением Правительства
                                    Республики Казахстан
                                от 18 декабря 1997 г. N 1781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ПОЛОЖЕНИЕ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                  О Комитете финансового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Министерства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                      (Комфинконтроль Минфина)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Миссия: осуществление государственного финансового контроля за
целевым расходованием бюджетных средств, эффективным использованием
государственной собственности и обеспечением ее сохранности.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                         I.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Комитет финансового контроля Министерства финансов Республики
Казахстан (далее - Комитет) является государственным органом
Республики Казахстан, осуществляющим контроль за исполнением бюджета
всех уровней, целевым и эффективным использованием государственной
собственности, финансовых ресурсов, государственных и
негосударственных внешних займов, привлеченных под гарантии
государства, средств государственных внебюджетных фондов.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 своей деятельности Комитет руководствуется Конституцией
Республики Казахстан, законами Республики Казахстан, актами
Президента, Правительства, Премьер-Министра Республики Казахстан,
иными нормативными правовыми актами, а также настоящим Положением.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Комитет входит в структуру Министерства финансов Республики
Казахстан и является государственным органом управления в системе
подчиненных ему территориальных органов, который в пределах
компетенции Министерства финансов и предоставленных ему полномочий
осуществляет специальные исполнительные и контрольно-надзорные
функции.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Комитет является юридическим лицом, имеет свои счета в банках,
печать и бланки с изображением Государственного герба Республики
Казахстан со своим наименованием на государственном языке.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Областные и по гг. Акмоле и Алматы управления, а также отделы
Комитета в городах - областных центрах и городах областного подчинения
со штатной численностью 20 и более единиц являются юридическими
лицами, обладают имуществом на правах оперативного управления, имеют
текущий и иные счета в банках и печать с изображением Государственного
герба Республики Казахстан со своим наименованием на государственном
языке.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Структура и штатная численность Комитета утверждаются
Министром финансов Республики Казахстан, а структуры управлений по
областям, гг. Акмоле и Алматы - руководителями этих органов в пределах
выделенной численности, по согласованию с Комитетом.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Финансирование расходов на содержание Комитета и его
территориальных органов осуществляется за счет ассигнований,
предусмотренных в республиканском бюджете на содержание Министерства
финансов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II. ПРИОРИТЕТЫ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Приоритетами Комитета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Обеспечение государственного финансового контроля за: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целевым использованием средств бюджета, выделенных на реализацию
общегосударственных и местных программ и мероприятий;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эффективным использованием и обеспечением сохранности
государственной собственности;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целевым и эффективным использованием государственных и
негосударственных внешних займов, привлеченных под гарантии
государства;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осуществление совместно с правоохранительными органами
мероприятий по борьбе с коррупцией и преступлениями в сфере экономики;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обеспечение полного возмещения нанесенного государству
материального ущерба за счет виновных лиц и восстановление в бюджет
средств, использованных не по целевому назначению.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III. ЗАДАЧИ КОМИТЕТА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Основными задачами Комитета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осуществление финансового контроля за формированием и исполнением
местных бюджетов, за финансово-хозяйственной деятельностью
министерств, государственных комитетов, ведомств, а также иных
центральных и местных исполнительных органов, государственных
предприятий и организаций, содержащихся за счет бюджетных средств, за
целевым и эффективным использованием государственной собственности,
государственных и негосударственных внешних займов, привлеченных под
гарантии государства, средств государственных внебюджетных фондов;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разработка на основе обобщения материалов ревизий и проверок
предложений по рациональному использованию государственных средств и
ресурсов, улучшению платежной дисциплины, расчетов с бюджетом и
государственными внебюджетными фондами, совершенствованию контроля с
целью предотвращения хищений и недостач, а также фактов неэффективного
использования финансовых средств и имущества на государственных
предприятиях и в организациях.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IV. ФУНКЦИИ КОМИТЕТА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В целях реализации поставленных задач на Комитет и его
территориальные органы возлагаются следующие функции: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проведение в соответствии с утвержденным Министром финансов
Республики Казахстан планом работ Комитета: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комплексных проверок состояния работы по формированию и
исполнению местных бюджетов;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ревизий и проверок исполнения сметы расходов центральных и
местных исполнительных органов, организаций, содержащихся за счет
республиканского и местного бюджетов;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ревизий и проверок финансово-хозяйственной деятельности
государственных предприятий и хозяйственных товариществ с участием
государства в установленном порядке, согласно Реестру государственных
предприятий и хозяйственных товариществ с участием государства;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контроля за эффективным и целевым использованием государственных
и негосударственных внешних займов, привлеченных под гарантии
государства, гуманитарной и финансовой помощи, полученной
государственными органами и бюджетными организациями, а также займа
технической помощи международных финансово-экономических организаций и
стран-доноров, проведением государственных лотерей;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контроля за расходованием средств на заграничные командировки
работников центральных и местных исполнительных органов, а также
государственных предприятий и бюджетных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проверок целевого использования бюджетных средств, выделяемых на
финансирование посольств и представительств Республики Казахстан за
рубежом;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проверок целевого использования средств, выделенных из резервного
фонда Правительства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проверок целевого использования бюджетных средств, выделяемых для
погашения срочных обращаемых векселей и государственных казначейских
обязательств;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контроля за правильностью начисления дивидендов на
государственные пакеты акций и полнотой их поступления в доход бюджета;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проверок и ревизий государственных органов и организаций всех
форм собственности по вопросам, касающимся использования выделяемых
бюджетных средств и финансово-хозяйственных взаимоотношений с
бюджетными организациями;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проведение ревизий и проверок в государственных внебюджетных
фондах;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осуществление в пределах своей компетенции совместно с
Департаментом по государственному имуществу и приватизации
Министерства финансов проверок соблюдения установленного порядка при
проведении приватизации государственной собственности, а также
проверки государственных предприятий, переданных в управление
иностранным фирмам (инвесторам);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проведение в пределах своей компетенции и в соответствии с
действующим законодательством проверок и ревизий на государственных
предприятиях и в организациях по поручениям вышестоящих органов и
акимов, по обращениям иных центральных исполнительных органов, по
письмам и заявлениям граждан;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проведение проверок и ревизий финансово-хозяйственной
деятельности государственных предприятий и организаций по
представлениям органов Комитета национальной безопасности,
Министерства внутренних дел, Генеральной Прокуратуры Республики
Казахстан и по решениям суда;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организация работы территориальных органов, оказание им
практической и методической помощи в проведении контрольно-ревизионной
работы.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                         V. ПРАВА КОМИТЕТА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Комитет и его территориальные органы при осуществлении
возложенных на них задач имеют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проверять на ревизуемых объектах соответствующую документацию
(планы, сметы, отчеты, бухгалтерские, банковские и финансовые
документы) и фактическое наличие денежных средств, ценных бумаг и
материальных ценностей;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беспрепятственно в установленном порядке посещать министерства,
государственные комитеты и иные центральные, а также местные
исполнительные органы, государственные предприятия, бюджетные
организации, государственные банки, воинские части и их подразделения
при проведении ревизий и проверок;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опечатывать кассы, кассовые и служебные помещения, склады и
архивы проверяемых предприятий и организаций, а при обнаружении
правонарушений (подделки и подлоги документов, растраты, хищения,
злоупотребления, нецелевое использование бюджетных средств) изымать в
установленном порядке необходимые документы, составлять акт об изъятии
и оставлять в делах копии или опись изъятых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требовать и получать от руководителей и других работников
проверяемых организаций письменные объяснения по вопросам, возникающим
в ходе ревизий и проверок;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привлекать для участия в ревизиях и проверках специалистов других
ведомств;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принимать в процессе ревизий и проверок совместно с
руководителями ревизуемых предприятий и организаций необходимые меры
по устранению выявленных нарушений финансовой дисциплины, порядка
ведения бухгалтерского учета, возмещению причиненного ущерба;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получать от государственных органов Республики Казахстан отчеты о
результатах финансово-хозяйственной деятельности подведомственных
государственных предприятий и иных организаций по результатам
полугодий в разрезе каждого предприятия (организации) по форме,
утвержденной Министерством финансов республики;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принимать в составе ревизионных комиссий участие в проведении
ревизий и проверок финансово-хозяйственной деятельности хозяйственных
товариществ согласно утвержденному Правительством Республики Казахстан
перечню;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давать государственным органам, организациям по материалам
ревизий и проверок, результатам анализа отчетов о
финансово-хозяйственной деятельности обязательные для исполнения
указания об устранении вскрытых нарушений, а также принимать иные меры
в установленном законом порядке по возмещению ущерба и привлечению
виновных лиц к ответственности;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направлять в следственные органы материалы ревизий и проверок по
выявленным фактам растрат, хищений, злоупотреблений и иных
правонарушений в финансово-хозяйственной деятельности ревизуемых
объектов;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получать от следственных органов информацию о результатах
принятых по этим материалам мер и решении вопроса о возмещении
материального ущерба, если таковые имеются;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случае выявления фактов нарушений налогового законодательства
передавать материалы в органы налоговой службы для их реализации и
принятия мер по взысканию в бюджет сокрытых налогов и платежей,
включая штрафные и административные санкции;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вносить предложения Департаменту казначейства Министерства
финансов Республики Казахстан по проведению зачета бюджетных средств,
использованных не по целевому назначению, в счет их текущего
финансирования.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                VI. ОТВЕТСТВЕННОСТЬ ДОЛЖНОСТНЫХ ЛИЦ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Должностные лица Комитета и его территориальных органов при
осуществлении возложенных на них задач обязаны строго
руководствоваться действующим законодательством Республики Казахстан и
настоящим Положением, использовать получаемые при проведении ревизий и
проверок сведения исключительно в служебных целях.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За невыполнение или ненадлежащее выполнение своих
обязанностей и несоблюдение государственной и коммерческой тайны
должностные лица несут дисциплинарную, административную и уголовную
ответственность в соответствии в действующим законодательством
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VII. ОРГАНИЗАЦИЯ ДЕЯТЕЛЬНОСТИ КОМИТЕТА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Комитет возглавляет Председатель, назначаемый и освобождаемый
от должности Правительством Республики Казахстан по представлению
Министра финансов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14. Председатель имеет двух заместителей, назначаемых на
должности и освобождаемых от должностей Министром финансов Республики
Казахстан по представлению Председателя.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15. Председатель Комитета руководит деятельностью Комитета и его
территориальных органов, несет персональную ответственность за
выполнение возложенных на Комитет задач и осуществление им своих
функций.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16. Председатель Комитета: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определяет обязанности и степень ответственности своих
заместителей и руководителей структурных подразделений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назначает на должности и освобождает от должностей работников
Комитета в соответствии с номенклатурой, утверждаемой Министром
финансов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налагает дисциплинарные взыскания;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пределах своей компетенции издает приказы;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утверждает положения о структурных подразделениях Комитета и его
территориальных органах;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пределах своей компетенции представляет Комитет в
государственных органах и организациях в соответствии с действующим
законодательством;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принимает решения по другим вопросам, отнесенным к его
компетенции.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17. Прием и увольнение работников городских и районных отделов
(кроме руководителей), финансирование и учет расходов по их содержанию
осуществляются управлениями Комитета по областям, гг. Акмоле и Алматы с
открытием при необходимости в учреждениях обслуживающего банка именных
текущих счетов для перевода денежных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18. Работники центрального аппарата Комитета по условиям
материально-бытового обеспечения и медицинского обслуживания, а
руководители Комитета - по условиям транспортного обслуживания
приравниваются к работникам центрального аппарата Министерства
финансов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19. Ликвидация и реорганизация Комитета производится в
установленном законодательством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