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08ddd" w14:textId="cd08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Комитете туризма и спорта Министерства образования, культуры и здравоохранения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декабря 1997 г. N 1789. Утратило силу - постановлением Правительства РК от 6 мая 1999 г. N 539 ~P990539.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 соответствии с Указом Президента Республики Казахстан от 10
октября 1997 г. N 3655 "О мерах по дальнейшему повышению
эффективности государственного управления в Республике Казахстан"
(САПП Республики Казахстан, 1997 г., N 45, ст. 410) и постановлением
Правительства Республики Казахстан от 12 ноября 1998 г. N 1551
"Вопросы реализации Указа Президента Республики Казахстан от 10
октября 1997 г. N 3655" Правительство Республики Казахстан
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прилагаемые: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Положение о Комитете туризма и спорта Министерства образования,
культуры и здравоохранения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перечень организаций, находящихся в введении Комитета туризма и
спорта Министерства образования, культуры и здравоохранения
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структуру Комитета туризма и спорта Министерства образования,
культуры и здравоохранения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 силу постановление Правительства
Республики Казахстан от 22 июля 1997 г. N 1145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P971145_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
Положения о Департаменте туризма и спорта Министерства образования и
культуры Республики Казахстан" (САПП Республики Казахстан, 1997 г.,
N 33, ст. 307).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18 декабря 1997 г. N 1789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ПОЛОЖЕНИЕ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о Комитете туризма и спорта Министерства 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культуры и здравоохранения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(Комитет турспорта Минобразования,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культуры и здравоохранения)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Способствовать развитию физической культуры, массового спорта,
повышению спортивного мастерства национальных сборных команд,
дальнейшему развитию туризма в Республике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                        I. Общие положения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Комитет туризма и спорта Министерства образования, культуры
и здравоохранения Республики Казахстан (далее - Комитет) является
государственным органом, осуществляющим государственное управление в
области туризма, физической культуры и 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Комитет в пределах компетенции Министерства образования,
культуры и здравоохранения Республики Казахстан и предоставленных
ему полномочий проводит в сфере своей деятельности единую
государственную политику и осуществляет в этих целях в соответствии
с законодательством межотраслевую координацию.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Комитет является юридическим лицом, имеет счета в банках,
печать с изображением Государственного герба Республики Казахстан и
своим наименованием на государственном языке.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В своей деятельности Комитет руководствуется Конституцией
Республики Казахстан, законами Республики Казахстан, актами
Президента и Правительства Республики Казахстан, иными нормативными
правовыми актами, также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Структура Комитета определяется Правительством Республики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Финансирование деятельности Комитета осуществляется за счет
ассигнований, предусмотренных в республиканском бюджете.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                          II. Приоритеты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В своей деятельности Комитет руководствуется следующими
приоритетами: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внедрение здорового образа жизни в повседневный быт населения
Республики Казахстан, развитие форм спортивно-массовой и
физкультурно-оздоровительной работы по месту жительства населения и
в учебных заведениях, реализация государственной программы в области
туризма и спорта и внедрение Президентских тестов физической
подготовленности населения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развитие и укрепление материально-технической базы туризма и
спорта с целью проведения крупнейших международных мероприятий, в
том числе Азиатских и Олимпийских игр, создание современных
спортивно-туристских центров с участием инвесторов, в том числе
иностранных;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укрепление авторитета республики на международной спортивной
арене;
     создание системы эффективной и широкомасштабной рекламы
туристско-рекреационных ресурсов республики;
     дальнейшее расширение инфраструктуры туризма в целях привлечения
туристов в Казахстан;
     подготовка высококвалифицированных кадров.
                            III. Задачи
     8. Основными задачами Комитета являются: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развитие физической культуры и спорта в Республике Казахстан,
подготовка спортивного резерва и спортсменов международного уровня;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создание и укрепление материально-технической базы туризма,
физической культуры и спорта, развитие их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информационно-рекламного и издательского дела в
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 регулирование подготовки в республике и за
рубежом специалистов для туристических и спортивных организаций,
повышение их деловой квалификации, а также рациональное
использование специалистов, пропаганда туристического и спортивного
движения;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организация и проведение совместно с заинтересованными
организациями исследований в сфере туризма, физической культуры и
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координация деятельности государственных органов, организаций
по вопросам реализации государственной политики по развитию туризма,
физической культуры и спорта, а также взаимодействие с акимами
областей, столицы и г. Алматы по вопросам, касающимся практического
решения актуальных проблем отрасли.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                           IV. Функции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В соответствии с основными задачами Комитет осуществляет
следующие функции: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реализует основные направления государственной политики по
развитию туризма, физической культуры и спорта, разрабатывает и
осуществляет перспективные, текущие, целевые программы в области
туризма, физической культуры и 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деятельность государственных органов по вопросам
развития международного и внутреннего туризма, физической культуры и
спорта, укрепления и рационального, эффективного использования
материально-технической базы, развития информационно-рекламного
дела, организации научных исследований и других направлений своей
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формирует и реализует единую стратегию в привлечении инвестиций
для создания инфраструктуры туризма, производства туристической,
спортивной и другой продукции в соответствии с действующим
законодательством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международные, межрегиональные и внутренние
туристические и спортивные связи согласно действующему
законодательству;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законодательством Республики Казахстан
заключает контракты с руководителями подведомственных организаций,
специалистами, ведущими тренерами и спортсменами;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утверждает нормативы и требования по
эксплуатации спортивных сооружений и правила техники безопасности
при проведении спортивных мероприятий, учебно-тренировочного процесса
и сборов, обязательные для исполнения всеми руководителями
спортивных сооружений, баз и организаций, независимо от
ведомственной и территориальной принадлежности;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утверждает нормативы оснащения туристических и
спортивных организаций, стандарты обслуживания туристов, выдает и
отзывает лицензии на право осуществления туристической деятельности
в порядке, предусмотренном действующим законодательством;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подготовку предложений по совершенствованию
законодательства республики по вопросам туризма, физической культуры
и спорта, участвует в подготовке проектов и реализации международных
и межрегиональных договоров отрасли, межправительственных
соглашений;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информационно-рекламную и издательскую
деятельность, подготовку и проведение республиканских выставок
спортивных, туристических товаров и услуг, обеспечивает участие в
международных выставках и ярмарках;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 организационное и методическое руководство
туристическими и спортивными организациями;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координирует планы туристических и спортивных мероприятий,
организуемых совместно с другими государственными органами и
общественными организациями, разрабатывает единые календарные планы
мероприятий, соревнований, осуществляет контроль за их проведением;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осуществляет, подготовку сборных команд Республики Казахстан и
обеспечивает участие спортсменов республики в чемпионатах стран СНГ,
Европы, Мира, Олимпийских и Азиатских играх, других международных
соревнованиях;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совместно с заинтересованными государственными органами и
общественными организациями проводит работу по подготовке
спортивного резерва, координирует развитие сети спортивных клубов,
школ и сооружений, центров олимпийской подготовки, а также
организацию в них учебно-тренировочного процесса и допинг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разрабатывает и представляет на утверждение сметы расходов по
бюджетным и внебюджетным средствам в разрезе программ и специфик.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V. Права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Комитет имеет право: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лицензирование туристической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порядке представлять интересы республики в
международных, межрегиональных, туристических и спортивных
организациях;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участвовать в разработке проектов решений Правительства
Республики Казахстан, государственных программ и планов
социально-экономического развития отрасли;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разрабатывать и утверждать туристические и экскурсионные
программы и маршруты;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утверждать и координировать программы подготовки,
переподготовки и повышения квалификации кадров, методического
обеспечения их деятельности, организовывать симпозиумы, конференции,
семинары, другие формы обучения и обмена опытом со специалистами по
туризму, физической культуре и спорту;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утверждать в установленном порядке нормы расходов материального
обеспечения участников туристических и спортивных мероприятий;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проводить международные, межрегиональные и республиканские
туристические мероприятия, спортивные соревнования и сборы;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утверждать правила проведения спортивных соревнований и сборов,
спортивную классификацию видов спорта, программно-методические и
другие нормативные документы, регламентирующие работу по их
проведению;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решать в установленном порядке вопросы присвоения спортивных и
почетных званий, награждение медалями, знаками, дипломами, призами,
грамотами, ценными подарками победителей и призеров республиканских
спортивных и других мероприятий, работников туристических и спортивных
организаций, присваивать категории тренерско-преподавательскому
составу.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                   VI. Организация деятельности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Комитет возглавляет Председатель, назначаемый на должность
и освобождаемый от должности Правительством Республики Казахстан по
представлению Министра образования, культуры и здравоохранения
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Председатель имеет двух заместителей, назначаемых на должность
и освобождаемых от должности Министром образования, культуры и
здравоохранения Республики Казахстан по представлению Председателя.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12. Председатель: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руководит деятельностью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несет персональную ответственность за выполнение возложенных на
Комитет задач и функций;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назначает и увольняет работников центрального аппарата,
руководителей подведомственных Комитету организаций;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пределах своей компетенции издает приказы, дает указания и
распоряжения, обязательные для исполнения всеми подразделениями
Комитета и организациями, подведомственными Комитету;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организует и осуществляет руководство работой Комитета;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утверждает штатное расписание центрального аппарата Комитета в
пределах установленной численности и фонда оплаты труда.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13. Ликвидация и реорганизация Комитета осуществляется в
соответствии с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18 декабря 1997 г. N 1789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                             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организаций, находящихся в ведении Комитета туризма
            и спорта Министерства образования, культуры и
                 здравоохранения Республики Казахстан
                        I. Учебные заведения
     Республиканская школа высшего спортивного мастерства по
массовым видам спорта
     Республиканская школа высшего спортивного мастерства по игровым
и зимним видам спорта
     Республиканская школа высшего спортивного мастерства по
прикладным видам спорта
     Республиканская специализированная детско-юношеская школа
олимпийского резерва
     Республиканский колледж спорта N 1 им.Х.Мунайтпасова
     Республиканский колледж спорта N 2 им.К.Ахметова
        II. Спортивные сооружения республиканского значения
     Спортивно-оздоровительный комплекс "Монтажник"
     Спортивный комплекс "Медеу"
     Дворец культуры и спорта им.Б.Шолака
     Центральный плавательный бассейн
     Учебно-спортивный комплекс "Достык"
     Учебно-тренировочная база "Бутаковка"
                      III. Прочие организации
     Управление "Казспортобеспечение"
     Дирекция штатных национальных команд по видам спорта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Утверждена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постановлением Правительства
                                       Республики Казахстан
                                   от 18 декабря 1997 г. N 1789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        Комитета туризма и спорта
                Министерства образования, культуры и
                здравоохранения Республики Казахстан
     Управление туризма
     Управление спорта
     Финансово-экономический отдел
     Отдел организационно-кадровой работы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