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ab9b" w14:textId="7cea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Центральноазиатском банке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1997 года N 1812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1997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в срок до 20 декабря 1997 года средства Центральноазиатскому банку сотрудничества и развития в сумме, эквивалентной 16 769, 60 долларам США (шестнадцать тысяч семьсот шестьдесят девять долларов шестьдесят центов) по курсу Национального Банка Республики Казахстан, за счет и в пределах ассигнований, предусмотренных в республиканском бюджете на рекапитализацию банковской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Павлова А.С.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Специалисты: (Умбетова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