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4250" w14:textId="a6a4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Государственной акционерной компании "Асыл"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1997 г. N 1856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собрание акционеров акционерной компании "Асыл" по внесению изменения в устав, связанного с ее переименованием;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продажу или передачу в доверительное управление государственных пакетов акций акционерного общества "Асыл" по согласованию с Министерством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фонду финансовой поддержки сельского хозяйства осуществлять финансовую помощь на развитие племенного животноводства через акционерное общество "Асыл".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Республики Казахстан от 7 сентября 1993 г. N 836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P930836_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Государственной акционерной компании "Асыл";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Республики Казахстан от 25 июня 1996 г. N 793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P960793_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Государственной акционерной компании "Асыл" и Государственной акционерной компании "Рунокаракуль".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