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c025" w14:textId="17cc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января 1996 г. N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1997 г. N 1862. Утратило силу - постановлением Правительства РК от 11 ноября 2003 г. N 1128 (P031128)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31 января 1996 г. N 132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P960132_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назначении уполномоченного представителя и его заместителя в Совет Центральноазиатского банка сотрудничества и развития"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"назначить уполномоченным представителем Республики Казахстан в Совете Центральноазиатского банка сотрудничества и развития Примбетова С.Д. - полномочного представителя Республики Казахстан в Исполкоме Межгосударственного Совета по финансированию инвестиционных проектов межрегионального 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считать абзацем четвертым;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"освободить от обязанностей уполномоченного представителя Республики Казахстан в Совете Центральноазиатского банка сотрудничества и развития Кетебаева М.К.".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