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0673" w14:textId="71c0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марта 1997 г. N 291а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г. N 1865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 марта 1997 г. N 291а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P97291a_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консервации объектов акционерного общества "Сары-Тас"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"за исключением колосников, находящихся на обжиговых машинах, и другого оборудования, требующего замены, с предоставлением права реализации расконсервированного оборудования государственному Реабилитационному банку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