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98e8" w14:textId="2529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февраля 1997 г. N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1997 г. N 1880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уточнением отдельных статей доходов и расходов бюджета Дорожного фонда Республики Казахстан на 1997 год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20 февраля 1997 г. N 238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P970238_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бюджете Дорожного фонда на 1997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"8,0 (восемь) млрд. тенге" заменить словами "9495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1997 г. N 1880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Бюджет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Дорожного фонда Республики Казахстан на 1997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(тыс. тенге)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доходов                       | Всего |  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расходов                           |       |------------------------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|       |республикан- |областной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|       |ский Дорожный|Дорожный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|       |фонд         |фонд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Доходы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Остаток средств на 1 января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года                                258240      95137      163103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Отчисления пользователей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автомобильных дорог                7192990    4627668     2565322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Плата за въезд, выезд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транзитный проезд по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 535700     535700 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Сбор за реализацию бензина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дизельного топлива в розничной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торговле                           1178610     589306     589304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Плата за проезд по платным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государственным автомобильным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дорогам                              60000      60000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Прочие поступления                  269460     118189     151271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 доходов                       9495000    6026000    3469000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Расходы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Расходы 1996 года, не покрытые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доходами                            674731     399059     275672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Текущий ремонт, содержание,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озеленение и управление дорогами   3519281     1467298   2051983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Строительство, капитальный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средний ремонт дорог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сооружений на них                  2915030     1874012   1041018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Резерв для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объектов общегосударственного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значения                           1863564     1863564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Прочие расходы                      522394      422067   100327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Итого расходов                      9495000     6026000  3469000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Превышение доходов над расходами         0            0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