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5b35b" w14:textId="f95b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Государственной авиационной инспекции Республики Казахстан по надзору за безопасностью полетов воздушных судов гражданской и экспериментальной авиации (Госавианадзор) и Государственном авиационном регистре Республики Казахстан (Госавиарегистр)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января 1998 г. N 31 Утратило силу - постановлением Правительства РК от 12 марта 1999 г. N 234 ~P990234.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12.03.1999 </w:t>
      </w:r>
      <w:r>
        <w:rPr>
          <w:rFonts w:ascii="Times New Roman"/>
          <w:b w:val="false"/>
          <w:i w:val="false"/>
          <w:color w:val="ff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Указом Президента Республики Казахстан, имеющего силу Закона, от 20 декабря 1995 г. N 2697 </w:t>
      </w:r>
      <w:r>
        <w:rPr>
          <w:rFonts w:ascii="Times New Roman"/>
          <w:b w:val="false"/>
          <w:i w:val="false"/>
          <w:color w:val="000000"/>
          <w:sz w:val="28"/>
        </w:rPr>
        <w:t xml:space="preserve">U952697_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использовании воздушного пространства и деятельности авиации Республики Казахстан" (Ведомости Верховного Совета Республики Казахстан, 1995 г., N 23, ст. 148) и постановлением Правительства Республики Казахстан от 19 декабря 1996 г. N 1563 "О Комитете по использованию воздушного пространства и деятельности гражданской авиации при Министерстве транспорта и коммуникаций Республики Казахстан"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Государственном авиационном регистре Республики Казахстан (Госавиарегистр).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 внесены изменения - постановлением Правительства РК от 23 декабря 1998 г. N 1322 </w:t>
      </w:r>
      <w:r>
        <w:rPr>
          <w:rFonts w:ascii="Times New Roman"/>
          <w:b w:val="false"/>
          <w:i w:val="false"/>
          <w:color w:val="000000"/>
          <w:sz w:val="28"/>
        </w:rPr>
        <w:t xml:space="preserve">P981322_ </w:t>
      </w:r>
      <w:r>
        <w:rPr>
          <w:rFonts w:ascii="Times New Roman"/>
          <w:b w:val="false"/>
          <w:i w:val="false"/>
          <w:color w:val="000000"/>
          <w:sz w:val="28"/>
        </w:rPr>
        <w:t xml:space="preserve">(вступает в силу с 1 января 1999 г.).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постановление Правительства Республики Казахстан от 19 декабря 1996 г. N 1563 </w:t>
      </w:r>
      <w:r>
        <w:rPr>
          <w:rFonts w:ascii="Times New Roman"/>
          <w:b w:val="false"/>
          <w:i w:val="false"/>
          <w:color w:val="000000"/>
          <w:sz w:val="28"/>
        </w:rPr>
        <w:t xml:space="preserve">P961563_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Комитете по использованию воздушного пространства и деятельности гражданской авиации при Министерстве транспорта и коммуникаций Республики Казахстан" (САПП Республики Казахстан, 1996 г., N 52, ст. 500) следующие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абзацах втором и третьем пункта 3 после слов "гражданской" дополнить словами "и экспериментальной".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1998 г. N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ПОЛОЖЕНИЕ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о Государственной авиационной инспекции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по надзору за безопасностью полетов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воздушных судов гражданской и экспериментальной авиации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(Госавианадзор)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I. Общие положения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авиационная инспекция Республики Казахстан по надзору за безопасностью полетов воздушных судов гражданской и экспериментальной авиации (далее - Госавианадзор) является государственным учреждением, подведомственным Комитету по использованию воздушного пространства и деятельности гражданской авиации Министерства транспорта и коммуникаций Республики Казахстан (далее - Комитет).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Деятельность Госавианадзора распространяется на юридические и физические лица, осуществляющие на территории Республики Казахстан воздушные перевозки, авиационные работы, эксплуатацию, техническое обслуживание и ремонт воздушных судов гражданской и экспериментальной авиации, их оборудования и агрегатов, прием, выпуск и обслуживание в аэропортах воздушных судов гражданской авиации, пассажиров, багажа, грузов, эксплуатацию и содержание аэродромных сооружений, управление воздушным движением и эксплуатацию средств радиолокации, радионавигации и электросвязи воздушных трасс и зон аэродромов.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Госавианадзор в своей деятельности руководствуется Конституцией Республики Казахстан, законами Республики Казахстан, актами Президента и Правительства Республики Казахстан, требованиями международных договоров, ратифицированных Республикой Казахстан, стандартами, нормами и правилами международных авиационных организаций, а также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Работники Госавианадзора обеспечиваются установленной для гражданской авиации Республики Казахстан форменной одеждой, с соответствующими для категории работников знаками различия и государственной символикой, ношение которой обязательно при исполнении работниками служебных обязанностей.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Госавианадзор является юридическим лицом, имеет самостоятельный баланс, счета в банках, печать с изображением Государственного герба Республики Казахстан, со своим наименованием на государственном и русском языках, а также соответствующие бланки и штампы.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Финансирование деятельности Госавианадзора осуществляется Комитетом, а также за счет средств от его хозяйственной деятельности, если осуществление такой деятельности не противоречит целям и задачам Госавианадзора.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II. Цели и задачи Госавианадзора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Основной целью Госавианадзора является организация и проведение государственного надзора за обеспечением безопасности полетов и предупреждение авиационных происшествий и инцидентов с воздушными судами Республики Казахстан и других государств в воздушном пространстве Республики Казахстан, а также воздушными судами Республики Казахстан за ее пределами.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Основными задачами Госавианадзора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надзор за обеспечением безопасности полетов воздушных судов гражданской авиации в Республике Казахстан, а также воздушных судов Республики Казахстан за ее пределами;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контроль за соблюдением юридическими и физическими лицами, деятельность которых связана с использованием воздушного пространства и эксплуатацией воздушных судов гражданской и экспериментальной авиации, требований нормативных правовых актов Республики Казахстан, регламентирующих деятельность гражданской авиации;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установленных норм, правил и требований по обеспечению безопасности полетов воздушных судов гражданской авиации и предотвращению авиационных происшествий;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надзора за выполнением эксплуатантами воздушных судов и объектов гражданской авиации требований и условий сертификации, лицензирования и инспектирования;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работах по сертификации, лицензированию и инспектированию воздушных судов и объектов гражданской авиации;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надзор и участие в служебных расследованиях авиационных событий, происшествий, инцидентов с воздушными судами гражданской авиации (в том числе арендованных в других государствах) на территории Республики Казахстан и за ее пределами.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III. Функции Госавианадзора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Госавианадзор в соответствии с возложенными на него задачами выполняет следующие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государственный надзор и контроль за выполнением установленных требований по обеспечению безопасности полетов воздушных судов гражданской авиации, проведением предусмотренных на воздушном транспорте видов сертификации, служебных расследований авиационных событий, происшествий, инцидентов и выработкой рекомендаций по их предотвращению;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состояние обеспечения безопасности полетов воздушных судов гражданской авиации, разрабатывает и доводит до эксплуатантов этих судов и других заинтересованных лиц рекомендации по предупреждению авиационных происшествий;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методическое руководство деятельностью должностных лиц структурных подразделений авиакомпаний, аэропортов и организаций гражданской авиации Республики Казахстан, на которых возложены функции контроля и реализации выполнения мероприятий по обеспечению безопасности полетов воздушных судов;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инспекторские проверки деятельности эксплуатантов воздушных судов, аэропортов (аэродромов) и других организаций гражданской авиации Республики Казахстан, включая проверку состояния их объектов и оборудования, с целью выявления нарушений в обеспечении безопасности полетов воздушных судов и принятия мер к их устранению;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государственный надзор за выполнением требований к уровню профессиональной подготовки авиационного персонала в учебных заведениях и центрах подготовки специалистов гражданской авиации Республики Казахстан, а также при их допуске к самостоятельной профессиональной деятельности. Проводит экспертизу соответствия уровня профессиональной подготовки авиационных специалистов, получивших свидетельства (сертификаты) в иностранных государствах, действующим в Республике Казахстан стандартам и нормам, с выдачей заключений о признании таких свидетельств действительными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государственный надзор за выполнением эксплуатантами воздушных судов и объектов гражданской авиации установленных требований и норм по обеспечению контроля за состоянием здоровья авиационного персонала;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интересы Республики Казахстан в международных организациях по вопросам обеспечения безопасности полетов воздушных судов гражданской авиации, расследования и предотвращения авиационных происшествий и инцидентов;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при необходимости осуществляет лидирование (проводку) воздушных судов гражданской авиации в воздушном пространстве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правоохранительными и местными исполнительными органами Республики Казахстан при решении вопросов обеспечения безопасности полетов воздушных судов гражданской авиации;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другие функции, которые отвечают его целям и задачам и не противоречат действующему законодательству.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IV. Права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Госавианадзор имеет право: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от юридических и физических лиц, деятельность которых связана с гражданской авиацией, необходимые документы, материалы, информацию, справочные и другие данные, касающиеся сферы его деятельности, не относящиеся к коммерческой тайне;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инспекторские проверки юридических и физических лиц, деятельность которых связана с гражданской авиацией или может представлять угрозу безопасности полетов воздушных судов, объектов и оборудования гражданской авиации по вопросам выполнения действующих требований нормативных правовых актов Республики Казахстан, регулирующих деятельность гражданской авиации;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составлять протоколы и привлекать в установленном порядке к ответственности лиц, виновных в нарушении порядка использования воздушного пространства или осуществления деятельности, представляющей угрозу безопасности полетов воздушных судов гражданской авиации;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исполнении служебных обязанностей представители Госавианадзора могут в любое время суток посещать службы и объекты эксплуатантов воздушных судов и аэропортов (аэродромов), других организаций гражданской авиации на территории Республики Казахстан и их представительства в других государствах, а также пользоваться их средствами связи и транспортом в служебных целях;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издавать в пределах своей компетенции приказы, указания и принимать решения по вопросам обеспечения безопасности полетов воздушных судов, обязательные для исполнения всеми пользователями воздушного пространства Республики Казахстан, эксплуатантами воздушных судов и объектов гражданской авиации;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порядке принимать меры по приостановлению действия приказов, указаний и других решений должностных лиц, если они противоречат действующим требованиям нормативных правовых актов, регламентирующих безопасность полетов;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выявления фактов нарушения установленных норм, правил, стандартов, требований, регулирующих деятельность гражданской авиации, требовать устранения этих нарушений, приостанавливать действие свидетельства (сертификата) эксплуатанта;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выдавать юридическим и физическим лицам, использующим воздушное пространство или осуществляющим деятельность в области гражданской авиации, в случаях, представляющих угрозу безопасности полетов, обязательные для исполнения указания или предписания по устранению выявленных нарушений;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порядке применять установленные законодательством санкции к нарушителям действующих требований по обеспечению безопасности полетов воздушных судов гражданской авиации и использования воздушного пространства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выполнять на платной основе по заказам юридических и физических лиц в соответствии с заключенными договорами работы и услуги, связанные с участием в проведении сертификаций, лицензирования и экспертизы разрабатываемых проектно-сметных документаций по сооружению и реконструкции объектов гражданской авиации, деятельность которых может представлять угрозу безопасности полетов, обеспечением лидирования (проводки) воздушных судов в воздушном пространстве Республики Казахстан, переподготовкой авиационного персонала, тиражированием, изготовлением и рассылкой нормативно-правовой, информационной и технологической документации, проведением анализа деятельности хозяйствующих субъектов и разработкой рекомендаций по обеспечению безопасности полетов;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на договорной основе при выполнении возложенных на Госавианадзор задач и функций другие организации, включая иностранные, и их специалистов;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проверку работы авиационного персонала воздушного перевозчика на всех этапах подготовки и выполнения полета.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Специалисты Госавианадзора, имеющие допуск к полетам на проверяемом типе воздушного судна, могут самостоятельно включаться в состав экипажа, путем записи в задание на полет, в графу "Проверяющие", с указанием специальности, а не имеющие такого допуска - в графу "служебные пассажиры", с правом нахождения в кабине экипажа.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целях поддержания и повышения уровня профессиональной подготовки специалисты Госавианадзора на договорной основе с авиакомпаниями могут включаться согласно имеющемуся у специалиста допуска к полетам в состав членов экипажей воздушных судов.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Пользователи воздушным пространством, эксплуатанты воздушных судов и объектов гражданской авиации допустившие нарушение порядка использования воздушного пространства, обязаны по требованию Госавианадзора за свой счет и своими силами прекратить указанное нарушение или прекратить осуществление такой деятельности.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V. Организация деятельности Госавианадзора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Госавианадзор возглавляет Председатель, назначаемый на должность и освобождаемый от должности Председателем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Председатель имеет заместителей, назначаемых на должность и освобождаемых от должности Председателем Комитета по представлению Председателя Госавианадзора.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Председатель осуществляет руководство Госавианадзором на основе единоначалия и несет всю полноту ответственности за выполнение возложенных на Госавианадзор задач и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Структура и штатная численность Госавианадзора утверждаются Комитетом.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Председатель Госавианадзора: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несет личную ответственность за качество и своевременность выполнения возложенных настоящим Положением на Госавианадзор задач, функций и обязанностей, необоснованное приостановление действий приказов, указаний и других решений должностных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распределяет обязанности между своими заместителями и работниками Госавианадзора, утверждает положения о структурных подразделениях Госавианадзора;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назначает на контрактной основе на должность и освобождает от должности работников аппарата Госавианадзора, его структурных подразделений и представительств;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интересы Госавианадзора в государственных органах и международных организациях, заключает договоры и соглашения, открывает счета в банках, в пределах предоставленных прав и полномочий распоряжается доходами и имуществом Госавианадзора;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приказы и дает указания по входящим в его компетенцию вопросам, обязательные для исполнения работниками Госавианадзора и эксплуатантами объектов гражданской авиации.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Госавианадзоре действует Высшая квалификационная комиссия (ВКК), положение о которой утверждается Правительством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1998 г. N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ПОЛОЖЕНИЕ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о Государственном авиационном регистре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(Госавиарегистр)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авиационный регистр Республики Казахстан (далее - Госавиарегистр) является государственным учреждением, подведомственным Комитету по использованию воздушного пространства и деятельности гражданской авиации Министерства транспорта и коммуникаций Республики Казахстан (далее - Комитет).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Деятельность Госавиарегистра распространяется на юридические и физические лица, осуществляющие на территории Республики Казахстан воздушные перевозки, авиационные работы, эксплуатацию, техническое обслуживание и ремонт воздушных судов гражданской и экспериментальной авиации, их оборудования и агрегатов, прием, выпуск и обслуживание в аэропортах воздушных судов гражданской авиации, пассажиров, багажа, грузов, эксплуатацию и содержание аэродромных сооружений, управление воздушным движением и эксплуатацию средств радиолокации, радионавигации и электросвязи воздушных трасс и зон аэродромов.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Госавиарегистр в своей деятельности руководствуется Конституцией Республики Казахстан, законами Республики Казахстан, актами Президента и Правительства Республики Казахстан, требованиями международных договоров, ратифицированных Республикой Казахстан, стандартами, нормами и правилами международных авиационных организаций, а также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Работники Госавиарегистра обеспечиваются установленной для гражданской авиации Республики Казахстан форменной одеждой, с соответствующими для категорий работников знаками различия и государственной символикой, ношение которой обязательно при исполнении работниками служебных обязанностей.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Госавиарегистр является юридическим лицом, имеет самостоятельный баланс, счета в банках, печать с изображением Государственного герба Республики Казахстан, со своим наименованием на государственном и русском языках, а также соответствующие бланки и штампы.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Финансирование деятельности Госавиарегистра осуществляется Комитетом, а также за счет средств от его хозяйственной деятельности, когда она не противоречит выполнению основных функций Госавиарегистра.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II. Цели и задачи Госавиарегистра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Основной целью Госавиарегистра является формирование в Республике Казахстан единой, гармонизированной с международными стандартами, нормами, правилами и рекомендациями государственной системы сертификации и ведения государственных реестров в области использования воздушного пространства и деятельности гражданской авиации.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Основными задачами Госавиарегистра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проведение сертификации эксплуатантов воздушных судов, аэропортов и аэродромов, аэронавигационного комплекса, воздушных трасс, совместно с объектами их наземного технического оснащения, баз (центров) технического обслуживания и ремонта авиационной техники, подготовки авиационного персонала гражданской авиации;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применения стандартов, норм, правил и требований по безопасности полетов воздушных судов и обслуживанию воздушного движения;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государственных реестров воздушных судов и аэродромов гражданской авиации;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проектов стандартов, технических условий, норм, правил, наставлений, положений, руководств, инструкций и процедур, связанных с сертификацией эксплуатантов и технических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взаимодействия с органами стандартизации Республики Казахстан, Международной организации по стандартизации (ISО), Международной организацией гражданской авиации (IСАО), Межгосударственным авиационным комитетом (МАК) государств-участников СНГ по вопросам, относящимся к компетенции Госавиарегистра.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III. Функции Госавиарегистра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Госавиарегистр в соответствии с возложенными на него задачами и в установленном законодательством порядке осуществляет следующие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вносит на утверждение соответствующего государственного органа проекты стандартов, технических условий, норм, правил, наставлений, положений, руководств, инструкций и процедур в области сертификации и регистрации воздушных судов, аэродромов, аэропортов, аэронавигационного комплекса, их эксплуатантов, норм летной годности воздушных судов и годности аэродромов к эксплуатации, а также осуществляет контроль за их исполнением;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анализы международных норм и стандартов в области сертификации и регистрации воздушных судов, аэродромов, аэропортов, аэронавигационного комплекса и их эксплуатантов, норм летной годности воздушных судов, с целью их использования для совершенствования государственных норм и правил;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единые государственные реестры гражданских воздушных судов и аэродромов для гражданской авиации, а также оформляет и выдает соответствующие свидетельства о их государственной регистрации;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процедуры подготовки и проведения сертификации эксплуатантов воздушных судов, аэропортов и аэродромов, аэронавигационного комплекса, воздушных трасс, совместно с объектами их наземного технического оснащения, баз (центров) технического обслуживания и ремонта авиационной техники гражданской авиации;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оформляет и готовит выдачу соответствующих свидетельства (сертификатов), осуществляет необходимые проверки по установлению их соответствия действующим нормам и требованиям;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вводит в действие порядок нанесения государственных и регистрационных опознавательных и дополнительных знаков (символов, надписей, эмблем) на гражданские и экспериментальные воздушные суда, обеспечивает контроль за их исполнением;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совместно с разработчиками типовой конструкции сертификацию новых типов гражданских воздушных судов производства Республики Казахстан после прохождения ими заводских, государственных и эксплуатационных испытаний на соответствие действующим в Республике Казахстан нормам летной годности;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оформляет и выдает сертификат типа;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экспертизу соответствия сертификата (свидетельства) летной годности воздушного судна, выданного иностранным государством, на соответствие его требованиям и стандартам Республики Казахстан и выдает заключения о возможности признания этих сертификатов действительными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требований и технических условий к авиационной технике, оборудованию и техническим средствам обслуживания воздушного движения, объектам аэропортов (аэродромов), контролирует их соблюдение;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согласовывает разрабатываемые наставления, инструкции, положения, регламентирующие деятельность гражданской авиации, на соответствие действующим в Республике Казахстан стандартам, нормам и требованиям;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иные функции, не противоречащие действующему законодательству.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IV. Права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Госавиарегистр имеет право: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от юридических и физических лиц, необходимые документы, материалы, информацию, справочные и другие данные, касающиеся сферы его деятельности, не относящиеся к коммерческой тайне;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инспектировать эксплуатантов воздушных судов и объекты гражданской авиации с целью получения достоверной информации по сертифицированной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контролировать выполнение юридическими и физическими лицами, деятельность которых связана с гражданской авиацией, действующих требований по вопросам сертификации и регистрации в области гражданской авиации;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выявления фактов нарушения установленных норм, правил, стандартов и требований, регулирующих деятельность гражданской авиации, требовать устранения этих нарушений, приостанавливать действия выданного свидетельства (сертификата) эксплуатанта;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изымать свидетельства (сертификаты) эксплуатанта в случае неустранения в установленные сроки фактов нарушения установленных норм, правил, стандартов и требований после его приостановления;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издавать в пределах своей компетенции инструкции, правила, положения и другие нормативные документы, обязательные для исполнения всеми эксплуатантами объектов гражданской авиации и пользователями воздушного пространства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и вносить на утверждение уполномоченному органу предложения по совершенствованию экономического, научно-технического и нормативно-правового регулирования в области стандартизации, метрологического обеспечения и сертификации гражданской авиации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на договорной основе при выполнении возложенных на Госавиарегистр задач и функций другие организации, включая иностранные, и их специалистов.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V. Организация деятельности Госавиарегистра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Госавиарегистр возглавляет Председатель, назначаемый на должность и освобождаемый от должности Председателем Комитета по использованию воздушного пространства и деятельности гражданской авиации Министерства транспорта и коммуникаций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Председатель имеет заместителей, назначаемых на должность и освобождаемых от должности Председателем Комитета по использованию воздушного пространства и деятельности гражданской авиации Министерства транспорта и коммуникаций Республики Казахстан по представлению Председателя Госавиарегистра.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Председатель осуществляет руководство Госавиарегистром на основе единоначалия и несет всю полноту ответственности за выполнение возложенных на Госавиарегистр задач и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Структура и штатная численность Госавиарегистра утверждаются Комитетом.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Председатель Госавиарегистра: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несет личную ответственность за качество и своевременность выполнения возложенных настоящим Положением на него задач, функций и обязанностей, необоснованную выдачу свидетельств (сертификатов), а также признание действий иностранных сертификатов;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распределяет обязанности между своими заместителями и работниками Госавиарегистра, утверждает положения о структурных подразделениях Госавиарегистра;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назначает на контрактной основе на должность и освобождает от должности работников аппарата Госавиарегистра, его структурных подразделений и представительств;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интересы Госавиарегистра в государственных органах и международных организациях, заключает договоры и соглашения, открывает счета в банках, в пределах предоставленных прав и полномочий распоряжается доходами и имуществом Госавиарегистра;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приказы и дает указания по входящим в его компетенцию вопросам, обязательные для исполнения работниками Госавиарегистра и эксплуатантами объектов гражданской авиации.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