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d3064" w14:textId="33d30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Вопросы Государственной инспекции по маломерным судам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10 февраля 1998 г. N 88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связи с реорганизацией Министерства экологии и биоресурсов Республики Казахстан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Реорганизовать Государственную инспекцию по маломерным судам Республики Казахстан путем присоединения с передачей ее функций и полномочий к Транспортной инспекции Министерства транспорта и коммуникаций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транспорта и коммуникаций совместно с Министерством юстиции Республики Казахстан в двухмесячный срок внести предложения в Правительство Республики Казахстан о приведении ранее принятых решений Правительства в соответствие с настоящим постановлением.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