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49d2" w14:textId="51f4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консервации горно-перерабатывающего комплекса акционерной компании "Каскор"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1998 г. N 113.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16 февраля 1998 г. N 113 утратило силу постановлением Правительства РК от 23.04.2008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381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осуществления мер по консервации горно-перерабатывающего комплекса акционерной компании "Каскор" из-за экономической нецелесообразности возобновления работ по добыче и переработке урановой руды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акционерной компании "Каскор" о прекращении добычи и переработки урановой руды на месторождениях Меловое и Токмак.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энергетики, индустрии и торговли Республики Казахстан с участием заинтересованных министерств и ведомств создать рабочую комиссию, которая должна осуществить в 1998 году: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передачу карьеров отрабатывающих месторождений в единый Государственный фонд недр Министерства экологии и природных ресурсов Республики Казахстан в установленном порядке;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карьеров N 3 и 5 к режиму консервации в соответствии с Инструкцией о порядке ликвидации и консервации предприятий по добыче и переработке полезных ископаемых;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паспортизацию всех техногенных минеральных образований отходов горного, обогатительного, химико-металлургического и других видов производств в соответствии с Инструкцией по ведению Кадастра отходов добычи и переработки минерального сырья и захоронения отходов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сельского хозяйства по согласованию с Министерством экологии и природных ресурсов Республики Казахстан принять занимаемые горными выработками земли без дополнительной рекультивации.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Акиму Мангыстауской области совместно с Министерством экологии и природных ресурсов и Министерством энергетики, индустрии и торговли Республики Казахстан в трехмесячный срок внести предложения по созданию полигонов для захоронения (хранения) токсичных и радиоактивных отходов на территории внутренних отвалов выводимых карьеров.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энергетики, индустрии и торговли совместно с Министерством финансов и Министерством экологии и природных ресурсов Республики Казахстан в месячный срок определить размер необходимых средств на проведение мероприятий по консервации объектов акционерной компании "Каскор" на весь период консервации с разбивкой по годам и перечням затрат.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Согласиться с предложением акционерной компании "Каскор" о реализации основных средств, в том числе горнодобывающего оборудования, вспомогательных механизмов и другого оборудования, в счет погашения затрат на консервацию объектов.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энергетики, индустрии и торговли, Департаменту государственного имущества и приватизации Министерства финансов Республики Казахстан в месячный срок комиссионно определить перечень оборудования и материалов, подлежащих реализации.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