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b9fd" w14:textId="f6db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15 марта 1994 г. № 273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1998 г. № 149. Утратило силу постановлением Правительства Республики Казахстан от 31 декабря 2013 года № 1482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в постановление Кабинета Министров Республики Казахстан от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1994 г. № 273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P940273_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"Вопросы Международного Казахско-Турецкого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университета им. Х.А. Ясави"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Полномочного Совета Международного Казахско-Турецкого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университета им. Х.А. Ясави от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Кушербаева К.Е.             - Министра образования,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Арына Е.М.                  - вице-Министра образования,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Зейнельгабдина А.Б.         - Председателя Комитета по внешнему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заимствованию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вывести из указанного состава Тасмагамбетова И.Н., Кусайнова А.А.,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Рыс-Улы М.Р.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