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02c68" w14:textId="3c02c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 от 25 июня 1996 г. № 790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марта 1998 года № 254. Утратило силу постановлением Правительства Республики Казахстан от 5 августа 2013 года № 796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05.08.2013 </w:t>
      </w:r>
      <w:r>
        <w:rPr>
          <w:rFonts w:ascii="Times New Roman"/>
          <w:b w:val="false"/>
          <w:i w:val="false"/>
          <w:color w:val="ff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в постановление Правительства Республики Казахстан от 25 июня 1996 г. N 790 </w:t>
      </w:r>
      <w:r>
        <w:rPr>
          <w:rFonts w:ascii="Times New Roman"/>
          <w:b w:val="false"/>
          <w:i w:val="false"/>
          <w:color w:val="000000"/>
          <w:sz w:val="28"/>
        </w:rPr>
        <w:t xml:space="preserve">P960790_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Перечне республиканских государственных предприятий" (САПП Республики Казахстан, 1996 г., N 29, ст. 256) следующее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республиканских государственных предприятий, утвержденный указанным постановлением, дополнить строками, порядковый номер 466,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"466. Республиканское государственное предприятие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"Автохозяйство ХОЗУ Парламента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Казахстан" г. Акмола"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