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6878" w14:textId="21e6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расследований Министерства юстиции Республики Казахстан и его структуры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1998 г. N 289 Утратило силу - постановлением Правительства РК от 5 июля 1999 г. N 931 ~P990931.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05.07.1999 </w:t>
      </w:r>
      <w:r>
        <w:rPr>
          <w:rFonts w:ascii="Times New Roman"/>
          <w:b w:val="false"/>
          <w:i w:val="false"/>
          <w:color w:val="ff0000"/>
          <w:sz w:val="28"/>
        </w:rPr>
        <w:t>№ 931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положений Уголовно-процессуального кодекса Республики Казахстан и Закона Республики Казахстан "О введении в действие Уголовно-процессуального кодекса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Департаменте расследований Министерства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структуру Департамента расследований Министерства юстиции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1998 г. N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о Департаменте расследований Министерства юстиции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Миссия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Миссия Департамента - осуществление уголовного преследования по делам о преступлениях против правосудия, а также по делам, связанным с нарушениями порядка исполнения судебных решений.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1. Общие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 расследований Министерства юстиции Республики Казахстан (далее-Департамент) является ведомством Республики Казахстан, осуществляющим в установленном законом порядке и в пределах предоставленных полномочий уголовное преследование по делам о преступлениях, связанных с проявлением неуважения к суду и нарушениями порядка исполнения судебных решений, а также специальные исполнительные и контрольно-надзорные функции и межотраслевую координацию.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Конституцией Республики Казахстан, законами, актами Президента и Правительства Республики Казахстан и иными нормативными правовыми актами.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деятельности и расходов на содержание аппарата Департамента осуществляется за счет средств республиканского бюджета и других источников, не запрещенных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Штатная численность Департамента определяется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Департамента определяется Правительством и предусматривает наличие в центральном аппарате Департамента управлений, отделов, а также его территориальных управлений, обеспечивающих проведение дознания, оперативно-розыскной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и иных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является юридическим лицом, имеет печать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изображением Государственного герба Республики Казахстан и своим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наименованием на государственном языке, печатные фирменные бланки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реквизиты, предусмотренные и не запрещенные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2.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Приоритетами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правосудия;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материального ущерба,причиненного преступлениями;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следственной практики.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3.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задачами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пресечение и расследование преступлений;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ущерба, причиненного преступлениями физическим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лицам, а также государству;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взаимодействия с оперативными службами МВД, КНБ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другими органами, эффективное использование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оперативно-розыскной деятельности при расследовании уголовных дел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отношении скрывшихся преступников.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4. Функции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расследование преступлений, подследственных органам дознания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процессуального контроля за расследованием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находящихся в производстве уголовных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возмещению ущерба, причиненного преступлениями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материального ущерба;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 работников Департамента, выявление, обобщение и внедрение в следственную практику положительного опыта в расследовании преступлений;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расстановка кадров;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по совершенствованию структуры, нормативов штатной численности Департамента и обеспечению организационной и компьютерной техникой, а также о мерах социальной защиты дознавателей и их личной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 разрешение в установленном порядке относящихся к компетенции Департамента писем, заявлений, жалоб и обращений;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статистических отчетов;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организационно-методического руководства деятельностью органов дознания юстиции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5. Организация деятельности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Департамент осуществляет свою деятельность на принципах законности, уважения и соблюдения прав и свобод человека и гражданина, взаимодействие и сотрудничество с правоохранительными и другими государственными учреждениями.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 возглавляет Директор, назначаемый на должность и освобождаемый от должности Правительством Республики Казахстан по представлению Министра юстиции Республики Казахстан.Директор Департамента имеет заместителей, назначаемых на должность и освобождаемых от должности Министром юстиции по представлению Директора Департамента.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исполнения служебных обязанностей работниками Департамента регулируется Положением о прохождении службы в органах дознания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Директор Департамента: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Департаментом, несет ответственность за организацию работы в нем и обеспечение законности при расследовании преступлений;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обязанности между работниками Департамента, обеспечивает контроль за исполнением работниками возложенных на них служебных обязанностей;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вопросы приема и увольнения кадров, принимает меры к созданию надлежащих условий труда и быта сотрудников Департамента;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запрашивает и получает информацию, необходимую для реализации возложенных на Департамент задач;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все полномочия, предусмотренные Уголовно-процессуальным кодексом Республики Казахстан, принимает меры к наиболее полному, всестороннему и объективному производству дознания по уголовным делам;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дает поручения работникам Департамента о расследовании дел, независимо от распределения служебных обязанностей;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оперативные совещания, заслушивает сообщения, отчеты и объяснения работников Департамента, организует семинары, зачеты и другие формы занятий, издает приказы, распоряжения и указания;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контроль за исполнением приказов и указаний Министра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юстиции, а также решений коллегии и оперативных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жалобы на действия дознавателей, начальников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отделов и управлений в пределах своей компетенции, назначает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расследования;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с государственными органами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организациями, со структурными и территориальными подразделениями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6. Территориальные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Департамента расследований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Территориальные управления Департамента создаются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юстиции для реализации возложенных на Департамент задач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Управления имеют свои наименования, печати, штампы,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фирменные бланки и другие реквизиты, не запрещенные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Структура и штатная численность управлений определяются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Министром юстиции.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Управления в своей служебной деятельности независимы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юстиции на местах.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Управления юстиции на местах занимаются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материально-техническим и нормативным обеспечением управлений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Департамента, участвуют в подборе кандидатов на службу в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дознания юстиции.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Положение о территориальных управлениях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расследований утверждается Министром юстиции.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7. Взаимодействие и сотрудничество с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правоохранительными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Взаимодействие и сотрудничество с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правоохранительными органами определяются законодательством,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 совместными приказами руководителей правоохранительных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8. Контроль за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Контроль за деятельностью Департамента и его структурных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 осуществляет Министр юстиции.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1998 г. N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Структура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Департамента расследований Министерства юстиции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организации расследований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Контрольно-методическое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управления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