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97c6" w14:textId="0ee9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учебных заведениях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1998 г. N 348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системы ведомственного образования Министерства внутренних дел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Алматинскую высшую школу Министерства внутренних дел Республики Казахстан в Алматинский юридический институт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Костанайскую высшую школу Министерства внутренних дел Республики Казахстан в Костанайский юридической институт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Алматинское высшее техническое училище Министерства внутренних дел Республики Казахстан в Алматинский технический институт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Павлодарский технический колледж Министерства внутренних дел Республики Казахстан в Павлодарский юридический колледж Комитета уголовно-исполнительной системы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24 января 2001 г. N 119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в установленном законодательством порядке в пределах штатной численности и бюджетных ассигнований, выделенных на содержание учебных заведений Министерства внутренних дел Республики Казахстан на 1998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Акмолинский юридический колледж Министерства внутренних дел Республики Казахстан на базе Акмолинского филиала Костанайской высшей школы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юридический колледж Министерства внутренних дел Республики Казахстан на базе Актюбинского филиала Костанайской высшей школы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Министерством финансов Республики Казахстан перераспределить имеющуюся штатную численность постоянного и переменного составов с учетом специфики и наполняемости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укомплектовать учебные заведения квалифицированными кадрами руководящего и профессорско-преподавательского состава, обеспечить качественное и своевременное комплектование переменным составом.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г.Акмолы, Акмолинской и Актюбинской областей оказать содействие соответственно Акмолинскому и Актюбинскому юридическим колледжам Министерства внутренних дел Республики Казахстан в их становлении, укреплении учебно-материальной базы и выделении жилья для профессорско-преподавательского состава колледжей.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15 февраля 1993 г. N 106 "Об учебных заведениях Министерства внутренних дел Республики Казахстан" (САПП Республики Казахстан, 1993 г., N 3, ст. 40);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постановления Кабинета Министров Республики Казахстан от 19 мая 1995 г. N 721 "О преобразовании учебных заведений Министерства внутренних дел Республики Казахстан" (САПП Республики Казахстан, 1995 г., N 18, ст. 206);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8 апреля 1996 г. N 396 "О преобразовании Кустанайского юридического колледжа Министерства внутренних дел Республики Казахстан в Костанайскую высшую школу Министерства внутренних дел Республики Казахстан" (САПП Республики Казахстан, 1996 г., N 15, ст. 119.).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