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a6d6c" w14:textId="c0a6d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договоренностей, достигнутых в ходе официальных визитов Президента Республики Казахстан Н.А.Назарбаева в Государство Катар и Объединенные Арабские Эмираты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июня 1998 г. N 530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договоренностей, достигнутых в ходе официальных визитов Президента Республики Казахстан в Государство Катар и Объединенные Арабские Эмираты, обеспечения взаимовыгодного сотрудничества, дальнейшего расширения и развития двусторонних отношений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соглашений и договоренностей, достигнутых в ходе официальных визитов Президента Республики Казахстан Н.А.Назарбаева в Государство Катар и Объединенные Арабские Эмираты (23-27 мая 1998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органам, ведомствам принять конкретные меры по выполнению поручений, предусмотренных Планом.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не реже одного раза в полугодие информировать Правительство Республики Казахстан о ходе выполнения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12 июня 1998 г. N 530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ПЛАН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МЕРОПРИЯТИЙ ПО РЕАЛИЗАЦИИ СОГЛАШЕНИЙ И ДОГОВОРЕННОСТЕЙ,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ДОСТИГНУТЫХ В ХОДЕ ОФИЦИАЛЬНЫХ ВИЗИТОВ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РЕСПУБЛИКИ КАЗАХСТАН Н.А.НАЗАРБАЕВА В ГОСУДАРСТВО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КАТАР И ОБЪЕДИНЕННЫЕ АРАБСКИЕ ЭМИРАТЫ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(23-27 МАЯ 1998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 Мероприятие      !  Форма      !   Срок  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 !  исполнения !исполнения!за исполнение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 1            !      2      !    3     !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1. Реализация подписанных Соглашений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 Внести в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предложения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утверждении: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а) Соглашения между       Постановление    Июль     Минэнерго,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Республикой Казахстан     Правительства  1998 года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Государством Катар                               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 торгово-экономическом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б) Соглашения между       Постановление    Июль     Минэнерго,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Республикой Казахстан и   Правительства  1998 года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Объединенными Арабскими                            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Эмиратами о торгово-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экономическом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в) Соглашения между       То же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&amp;lt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;&amp;lt     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    Республикой Казахстан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Государством Катар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создании совместной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комиссии на высоком уровне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 Установить контроль за    Доклад           1 раз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реализацией Соглашений,   Президенту     в полгода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указанных в пункте 1.1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1.3 Принять меры по           План             Июль     ТПП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реализации Соглашения     мероприятий   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 сотрудничестве между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ТПП Казахстана и ТПП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Катара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2. Согласование и подготовка Соглашений к подписанию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 Завершить согласование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проектов следующих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а) Соглашения между       Парафирование     III     Госкоминвест,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Республикой Казахстан и   Соглашений      квартал   Минфин,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Государством Катар и ОАЭ                 1998 года  Минюст,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 поощрении и взаимной                             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защите инвестиций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б) Соглашения между       То же             IV      Минфин,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Республикой Казахстан                     квартал   Нацбанк,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Государством Катар и                   1998 года  Минюст,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ОАЭ об избежании двойного                          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налогообложения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в) Соглашения о           Подписание        II      ТПП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сотрудничестве между      соглашения     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ТПП Казахстана и ТПП ОАЭ                 1998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г) Соглашения между       То же             III     Минтранском,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Республикой Казахстан и                   квартал   НАК "Эйр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Государством Катар и ОАЭ                 1998 года 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 открытии прямых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регулярных авиалиний,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соединяющих Казахстан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Дубаи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 Установить контроль за    Доклад         Октябрь   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реализацией пункта 2.1    Президенту    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3. Реализация достигнутых договоренностей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 Проработать сроки         Направление       IV      МИД,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официальных визитов       официальных     квартал   Протокольная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Республику Казахстан    приглашений    1998 года  служба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Эмира Государства Катар   после                    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Шейха Хамад Бен Халифа    согласования             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Аль Тани и Президента     сроков по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ОАЭ Шейха Заид Бен        дипломатическим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Султан Аль Нахаяна в      каналам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1999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 Разработать Программу     Программа,        III     Госкоминвест,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сотрудничества с          согласованная с  квартал  МИД, Минфин,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Фондом "Абу-Даби" по      Фондом "Абу-Даби" 1998    аким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финансированию            и утвержденная    года    Астаны,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народнохозяйственных      Правительством            Минсельхоз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объектов Казахстана,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том числе: переброска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вод  р.Иртыш,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строительство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водохранилища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Акмолинской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водоснабжение Астаны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ее застройки, другие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проекты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 Разработать Программу     1) Направление    II      Госкоминвест,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сотрудничества с          пакета         квартал    МИД,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Саудовским Фондом         проектов      1998 года   Минэнерго,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Развития в сфере                                 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финансирования объектов   2) Программа             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инфраструктуры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 Продолжить проработку с   Соглашение     "  "       ТПП, МИД,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Катаром предложений о                               Минфин,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строительстве в г.                                  аким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Астане Торгового центра,                           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 ОАЭ - о строительстве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гостиницы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 Завершить переговоры с    То же          "   "     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Катарской Стороной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предоставлении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безвозмездной помощи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строительству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МИД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3.6 Проработать вопрос        Доклад         Июль       Администрация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участия компаний ОАЭ в    Президенту     1998 года  Президента,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строительстве Дворца      Республики               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Президента в г.Астане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3.7 Наладить сотрудничество   1) Принять     III       Минэнерго,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 ведомствами и           делегации     квартал 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компаниями Государства    заинтересо-  1998 года   торговли, МИД,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Катар и ОАЭ в области     ванных                   ННК "Казахойл",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освоения, добычи,         катарских и              НК "КазТрансОйл"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переработки и             эмиратских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транспортировки нефте- и  ведомств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газопродуктов, в том      компаний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числе с катарской -       2) Согласовать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"Группа компаний          и подписать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Аль-Маннай" и             соответствующие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саудовской "Даббах"       документы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3.8 Проработать вопрос с      Доклад        "      "   Минэнерго,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Катарской и Эмиратской    Правительству         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Сторонами об организации  Республики              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взаимных выставок         Казахстан                ТПП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экспортных товаров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3.9 Проработать вопрос        Доклад           IV      Нацбанк,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открытия представительств Президенту     квартал   Минфин,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катарских и эмиратских    Республики    1998 года  Минюст,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банков в Казахстане, а    Казахстан               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также Нацбанка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Катаре и ОАЭ.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Активизировать работу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Исламским Банком Развития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3.10 Провести переговоры с    Доклад           III     Минсельхоз,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катарскими и эмиратскими Президенту       квартал Госпродкорпо-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компаниями по экспорту   Республики       1998    рация,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казахстанской            Казахстан        года    Минтранском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сельхопродукции в страны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Персидского Залива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3.11 Обменяться с Катарской   Направление      Июль    Минэнерго,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Эмиратской Сторонами   перечня          1998 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данными об экспортно-    продукции        года   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импортных возможностях                            МИД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3.12 Проработать с Эмиратской Программа        Август  Минтруда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Стороной возможности     сотрудничества   1998   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направления казахстанских                 года   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специалистов и рабочих                            населения,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для работы по контрактам                         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ОАЭ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3.13 Продолжить переговоры об  Обмен нотами,   I       МИД,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открытии Посольств        Указ         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 в    Президента     1999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Катаре и ОАЭ и об         Республики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открытии Посольств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этих стран в Астане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