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49ed" w14:textId="16c4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предпродажной подготовке и продаже имущества (активов) ликвидируемых предприятий, признанных банкротами по инициативе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1998 г. № 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стимулирования отечественного производства и увеличения занятости населения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предпродажной подготовке и продаже имущества (активов) ликвидируемых предприятий, признанных банкротами по инициативе государства, на 1998-1999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финансов, Министерству юстиции, Министерству энергетики, индустрии и торговли Республики Казахстан, акционерному обществу "Агентство по реорганизации и ликвидации предприятий" принять меры по реализации Плана мероприятий по предпродажной подготовке и продаже имущества (активов) ликвидируемых предприятий, признанных банкротами по инициативе государства, на 1998-1999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срок до 1 июля 1998 года разработать и представить на утверждение Правительства Республики Казахстан Правила о порядке предпродажной подготовки и продажи имущества (активов) ликвидируемых предприятий, признанных банкротами по инициативе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19 июня 1998 года № 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МЕРОПРИЯТИЙ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ПРЕДПРОДАЖНОЙ ПОДГОТОВКЕ И ПРОДАЖЕ ИМУЩЕСТВА (АКТИВОВ)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ЛИКВИДИРУЕМЫХ ПРЕДПРИЯТИЙ, ПРИЗНАННЫХ БАНКРОТАМИ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ИНИЦИАТИВЕ ГОСУДАРСТВА, НА 1998-1999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 МЕРОПРИЯТИЕ        !ФОРМА ЗАВЕРШЕНИЯ!СРОК ИСПОЛНЕНИЯ!ОТВЕТСТВЕННЫЕ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 !                !               !ИСПОЛНЕНИЕ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Провести анализ       заключения по    июнь-август 1998 АО "Агентство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неплатежеспособных    результатам      года             реорганизации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организаций, имеющих  анализа            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задолженность перед                                     предприятий",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бюджетом и                                              Налоговый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внебюджетными фондами                 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Утвердить перечень    приказ Министра  июнь-август 1998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несостоятельных                        года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организаций,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задолженность перед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бюджетом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внебюджетными фондами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Определить перечень   перечень,        июнь-август 1998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организаций,          предложения      года          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производственные                          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мощности которых     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являются наиболее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перспективными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продаже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внести предложения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 реализации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Принять меры для      исковые заявления июль-август     АО "Агентство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признания             и решения         1998 года       реорганизации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несостоятельных       собраний кредиторов     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организаций банкротами                                 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 применением 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судебных, так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внесудебных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В порядке,            предложения,     1998-1999 годы   АО "Агентство 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установленном         рекомендации,                     реорганизации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законодательством,    решения комитетов                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оценка активов        кредиторов                        предприятий",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ликвидируемых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организаций, а также               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выработка предложений                     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сегментации,              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консолидации и                                          конкурсные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продаже активов                                         управляющие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Организация мер по    проспекты,       1998-1999 годы   АО "Агентство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рекламе продаваемых   объявления,                       реорганизации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активов ликвидируемых контракты                        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организаций,                                            предприятий",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заключение контрактов                                   конкурсные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 финансовыми агентами                                  управляющие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Продажа активов       аукционы,        1998-1999 годы   АО "Агентство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ликвидируемых         договоры                          реорганизации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организаций,          купли-продажи                    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подготовка и                                            предприятий",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проведение аукционов,                                   конкурсные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заключение договоров                                    управляющие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купли-продажи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Разработка и          постановление    до 1 июля 1998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представление на      Правительства    года             финансов,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утверждение                                             "Агентство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Правительства                                           реорганизации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                                   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Правил о порядке                                       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предпродажной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подготовки и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имущества (активов)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ликвидируемых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признанных банкротами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 инициативе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