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7465" w14:textId="a9d7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из резервного фонда Правительства Республики Казахстан Управлению Делами Президента Республики Казахстан 20 млн. тенге на погашение задолженности за эксплуатацию площадей в здании, переданном в аренду Министерству образования, культуры 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1998 года N 589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выделить из резервного Фонда Правительства Республики Казахстан Управлению Делами Президента Республики Казахстан 20 млн. тенге на погашение задолженности за эксплуатацию площадей в здании по адресу: г. Алматы, Площадь Республики, 4, переданном в аренду Министерству образования, культуры и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образования, культуры и здравоохранения Республики Казахстан в трехдневный срок заключить договор с Республиканским государственным предприятием "Дирекция по обслуживанию административных зданий Администрации Президента, Правительства и Парламента Республики Казахстан" Управления Делами Президента Республики Казахстан в пределах бюджетных назначений на содержание аппарата управления на 1998 год из расчета эквивалента 0,51 доллара США за 1 кв.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