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26250" w14:textId="00262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представителях Правительства Республики Казахстан в Правлении Национального Банка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июня 1998 года N 591. Утратило силу - постановлением Правительства РК от 5 ноября 1999 г. N 1661 ~P991661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 представителями Правительства Республики Казахстан в Правлении Национального Банка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Джандосова У.А. - заместителя Премьер-Министра - Министра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постановлением Правительства РК от 5 февраля 1999 г. N 97 </w:t>
      </w:r>
      <w:r>
        <w:rPr>
          <w:rFonts w:ascii="Times New Roman"/>
          <w:b w:val="false"/>
          <w:i w:val="false"/>
          <w:color w:val="000000"/>
          <w:sz w:val="28"/>
        </w:rPr>
        <w:t xml:space="preserve">R990097_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Освободить от обязанностей представителей Правительства Республики Казахстан в Правлении Национального Банка Республики Казахстан Павлова А.С. и Дамитова К.К.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