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828e" w14:textId="30c8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1998 г. № 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ликвидации последствий стихийных бедствий, отмечавшихся в мае 1998 года в Казыгуртском районе Южно-Казахстанской области, а также для оказания помощи пострадавшему населению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резервного фонда Правительства Республики Казахстан за счет средств, предусмотренных на финансирование чрезвычайных ситуаций и мероприятий, включая ликвидацию чрезвычайных ситуаций природного и техногенного характера, акиму Южно-Казахстанской области 50 (пятьдесят) млн. тенге на погашение затрат, связанных с ликвидацией последствий чрезвычайных ситуаций, вызванных обильными осадками, селевыми потоками и оползневыми явлениями в Казыгуртском районе, а также для оказания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по итогам II квартала 1998 года доложить Комитету Республики Казахстан по чрезвычайным ситуациям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финансового контроля Министерства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