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1f58" w14:textId="cdf1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фонда финансовой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1998 г. N 650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финансово-кредитной системы и повышения эффективности использования финансовых средств государства, а также обеспечения их возвратности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совместно с Министерством сельского хозяйства Республики Казахстан в месячный срок реорганизовать в установленном законодательством порядке Государственный фонд финансовой поддержки сельского хозяйства путем его преобразования в закрытое акционерное общество "Фонд финансовой поддержки сельского хозяйства" (далее - Фонд), со 100-процентным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основными функциями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государственных программ кредитования и финансовой поддержки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функций кредитора, включая взыскания по финансовым обязательствам сельскохозяйственных товаропроизводителей по централизованным, отсроченным и другим задолженностям перед Фондом, и обеспечение их возврата;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функций агента Министерства сельского хозяйства Республики Казахстан при осуществлении безвозмездной финансовой поддержки структурных преобразований, проводимых в сельском хозяйстве, развития племенного дела, семеноводства, мер по защите животных 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займов и предоставление в лизинг сельскохозяйственной техники и оборудования товаропроизводителям, занятым в сфере производства и переработки сельскохозяйственной продукции.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с изменениями - постановлением Правительства Республики Казахстан от 31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Национальному Банку Республики Казахстан в установленном порядке выдать лицензии Фонду на проведение отдельных видов банковских операций в соответствии с функциями Фонда, указанными в пункте 2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государственный пакет акций Фонда во владение, пользование и управление Министерству сельского хозяйства Республики Казахстан (без права распоряжения).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сельского хозяйства совместно с Министерством финансов по согласованию с Национальным Банком Республики Казахстан при разработке государственных программ кредитования и финансовой поддержки сельского хозяйства предусмотреть их реализацию через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средства, предусматриваемые в республиканском бюджете на оказание безвозмездной финансовой поддержки сельским товаропроизводителям, выделяются Министерством финансов Республики Казахстан через Фонд как агента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сформировать уставный капитал Фонда в размере 66 (шестьдесят шесть)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юстиции совместно с Министерством сельского хозяйства Республики Казахстан внести в Правительство Республики Казахстан предложения по приведению в соответствие с настоящим постановлением ранее принятых правительственных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6 мая 1997 г. N 794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P970794_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составе Республиканского межведомственного совета по вопросам финансовой поддержки сельского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17 ноября 1997 г. N 1590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P971590_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фонде финансовой поддержки сельского хозяйства" (САПП Республики Казахстан, 1997 г., N 49, ст. 456).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