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abd4" w14:textId="68da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перевозок пассажиров и грузов, опасных грузов железнодорожным транспортом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1998 г. N 714.
Утратило силу постановлением Правительства Республики Казахстан от 28 июня 2007 года N 544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27 мая 1997 г. N 885 утратило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28 июня 2007 года N 544 (вводится в действие с 9 августа 2007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заголовке и тексте после слова "грузов" дополнены слова ", опасных грузов" - постановлением Правительства РК от 21 августа 2001 г. N 1095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P011095_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17 апреля 1995 года N 2200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(Ведомости Верховного Совета Республики Казахстан, 1995 г., N 3-4, ст. 37), постановлением Правительства Республики Казахстан от 29 декабря 1995 года N 1894 "О реализации постановления Президента Республики Казахстан от 17 апреля 1995 года N 2201" (САПП Республики Казахстан, 1995 г., N 41, ст. 515)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 Правила лицензирования перевозок пассажиров и грузов, опасных грузов железнодорожным транспортом в Республике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29 июля 1998 года N 714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лицензирования перевозок пассажиров и грузов, опасных грузов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железнодорожным транспортом в Республике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Настоящими Правилами регламентируются отношения, связанные с лицензированием деятельности по перевозке пассажиров и грузов, опасных грузов железнодорожным транспортом, с целью государственного регулирования данного вида деятельности, обеспечения функционирования рынка транспортных услуг и защиты интересов их потребителей, защиты окружающей среды, собственности, жизни и здоровья граждан, соблюдения транспортного, лицензионного, антимонопольного законодательства, экологических, санитарных норм и требований безопасности движения.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Выдача лицензии получателю лицензии (лицензиату) на осуществление деятельности по перевозке пассажиров и грузов, опасных грузов железнодорожным транспортом производится Комитетом транспортного контроля Министерства транспорта и коммуникаций Республики Казахстан (далее - лицензиар).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 - постановлением Правительства РК от 17 июля 2002 года N 794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P020794_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Субъектами лицензирования являются граждане и юридические лица Республики Казахстан, иностранные юридические лица, иностранные граждане, лица без гражданства и международные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Лицензированию подлежат перевозки грузов, опасных грузов (в том числе транзитных и экспортно-импортных) в международном прямом железнодорожном и внутриреспубликанском сообщениях; перевозки пассажиров (в том числе транзитных) в международном, прямом, местном и пригородном видах сообщений; перевозки опасных грузов.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Условия и порядок выдачи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Выдача лицензий осуществляется лицензиаром на равных основаниях и условиях для всех лиц, квалификационный уровень которых соответствует предъявляемым требованиям, установленным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Иностранные юридические и физические лица, а также лица без гражданства после налоговой регистрации получают лицензию на таких же условиях и в таком же порядке, что юридические и физические лица Республики Казахстан, если иное не предусмотрено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лицензии другим лицам запрещена. При передаче транспортных средств в доверительное управление или имущественный наем лицензия выдается доверенному лицу или нанимателю на общих основаниях, после представления акта приема-передачи этих средств.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и физические лица могут иметь одновременно лицензии на несколько видов лицензируемой деятельности на железнодорожном транспорте.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Лицензии выдаются на следующие виды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пассажиров и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опасных грузов.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обозначаются знаками: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грузов - "Г";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пассажиров - "П";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грузов и пассажиров - "ГП";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перевозку опасных грузов (с указанием вида опасного груза) - "ОГ".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лицензии также указывается территориальная сфера ее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перевозки;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межрайонные (междугородние) перевозки;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межобластные перевозки;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перевозки.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срока действия и объема деятельности лицензии могут быть следующих видов: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генеральные - на занятие определенным видом деятельности, выдаваемые без ограничения срока;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разовые - на совершение определенной хозяйственной операции в пределах разрешенного объема, веса или количества.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в новой редакции - постановлением Правительства РК от 31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Бланки лицензий являются документами строгой отчетности, имеют учетную серию и номер.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изготовления, учет и хранение лицензионных документов возлагаются на лицензиара.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получения лицензии юридические и физические лица представляют лицензиару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внесение сбора за право занятия определенным видом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физического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соответствие лицензиата квалификационным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страховой полис по обязательному страхованию гражданско-правовой ответственности перевозчика перед пассажирами.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8 внесены изменения - постановлением Правительства РК от 21 ноября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31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Лицензиар вправе произвести проверку достоверности представляемых сведений.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Подвижной состав, используемый для перевозки пассажиров и грузов (опасных грузов) на железнодорожном транспорте, должен соответствовать техническим требованиям и правилам, действующим на железнодорожном транспорте Республики Казахстан, а при осуществлении международных перевозок - требованиям и правилам международных соглашений, участницей которых является Республика Казахстан, и стран, по территории которых осуществляется перевозка.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10 внесены изменения - постановлением Правительства РК от 21 августа 2001 г. N 1095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P011095_ </w:t>
      </w:r>
      <w:r>
        <w:rPr>
          <w:rFonts w:ascii="Times New Roman"/>
          <w:b w:val="false"/>
          <w:i w:val="false"/>
          <w:color w:val="0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31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о выдаче или отказе в выдаче лицензии принимается не позднее месячного срока со дня подачи заявления со всеми необходимыми документами.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выдаче лицензии заявителю дается мотивированный ответ в письменном виде в сроки, установленные для выдачи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лицензионного сбора, порядок его уплаты, а также размер отчислений в пользу лицензиара определяются налоговым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11 внесены изменения - постановлением Правительства РК от 21 августа 2001 г. N 1095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P011095_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утраты лицензии лицензиат для продолжения лицензируемой деятельности обязан в 10-дневный срок подать заявление о выдачи соответствующего дубликата. Порядок выдачи дубликата определяется лицензиаром.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перерегистрации юридического лица лицензия сохраняет силу до истечения срока действия.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12 - в редакции постановления Правительства РК от 21 августа 2001 г. N 1095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P011095_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Владелец лицензии получает право осуществлять данную перевозочную деятельность со дня получения лицензии.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Ответственность и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Осуществление деятельности по перевозке грузов, опасных грузов и пассажиров на железнодорожном транспорте без соответствующей лицензии либо с нарушением лицензионных норм и правил влечет установленную законодательством административную и уголовную ответственность.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Владелец лицензии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соблюдать условия предоставления транспортных услуг, обеспечивающие безопасность общества, окружающей среды, жизни и здоровья граждан, а также гарантию качества работ и услуг, защиту прав потребителей;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соблюдать требования транспортного, налогового и антимонопольного законодательства Республики Казахстан, а также положений международных договоров, участником которых является Республика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обязательные виды страхования;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строгом соответствии с условиями, предусмотренными в лицензии;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требованию лицензиара предоставлять сведения о лицензируемой деятельности, обеспечивать доступ лицензиару для осуществления контроля за этой деятельностью;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лицензиара в случае реорганизации юридического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Споры, связанные с прекращением или приостановлением действия лицензии, разрешаются в установленном законодательством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Лицензиат несет ответственность за недостоверность представленных сведений в установленном законодательством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Порядок осуществления контроля за соблюдением лицензионных правил и условий устанавливается Комитетом транспортного контроля Министерства транспорта и коммуникаций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и его должностные лица за нарушение законодательства о лицензировании несут установленную законодательными актами Республики Казахстан ответственность.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18 внесены изменения - постановлением Правительства РК от 21 августа 2001 г. N 1095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P011095_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Правительства РК от 17 июля 2002 года N 794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P020794_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Квалификационные требования к субъектам,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занимающимся лицензируемой деятельностью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по перевозке пассажиров и грузов, опасных грузов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железнодорожным транспортом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Субъекты, занимающиеся перевозкой пассажиров и грузов, опасных грузов железнодорожным транспортом, должны соответствовать следующим квалификационным требованиям: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укомплектованность штата аттестованными специалистами по заявленному виду деятельности (перечень специалистов, порядок проведения аттестации и объем необходимых знаний устанавливается лицензиаром);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заключения органов санитарного и пожарного надзора о пригодности подвижного состава к осуществлению лицензионной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база заявителя должна отвечать требованиям безопасности перевозочного процесса и экологии;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страховой полис по обязательному страхованию гражданско-правовой ответственности перевозчика перед пассажирами.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19 внесены изменения - постановлением Правительства РК от 21 августа 2001 г. N 1095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P011095_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ноября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