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1b84" w14:textId="2c11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Государственного комитета Республики Казахстан по инвестициям в город Астану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1998 г. N 722.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Постановление Правительства Республики Казахстан от 29 июля 1998 г. N 722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передислокацию Государственного комитета Республики Казахстан по инвестициям в город Астану.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Разместить Государственный комитет Республики Казахстан по инвестициям в городе Астане в здании по ул. Мира, 10.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комитету Республики Казахстан по инвестициям определить порядок передислокации с учетом возможностей материально-технического обеспечения работников Комитета.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