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212d" w14:textId="7672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программ и подпрограмм Министерства информации и общественного согласия Республики Казахстан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1998 года N 782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2 постановления Правительства Республики Казахстан от 25 июля 1998 года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программ и подпрограмм для Министерства информации и общественного согласия Республики Казахстан, финансируемых из республиканского бюджета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информации и общественного согласия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15 августа 1998 года по согласованию с Министерством энергетики, индустрии и торговли и Министерством финансов Республики Казахстан утвердить методические документы по формированию государственных заказов Министерства в соответствии с вышеназванным перечнем;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подготовить и внести в Правительство Республики Казахстан предложения о приведении действующих нормативных правовых актов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18 августа 1998 г. N 782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программ и подпрограмм Министерства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общественного согласия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финансируемых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 Наименование           !Форма         !Форма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 !финансирования!финансирования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 !в 1998 году   !на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Организация отдыха и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сфере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Административные расходы на         На содержание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 центрального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Хранение и специальное использование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печатных изданий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Государственное учреждение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Государственная книжная палата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             За оказанные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выполняемые на республиканском      услуги и 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уровне                              субсидирование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информационной политики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газеты и журналы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информационной политики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телерадиовещание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Формирование издательских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 по социально-важным видам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литературы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политики по поддержке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диаспоры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молодежной политики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Развитие государственного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других языков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информационной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(через страны СНГ)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делового сотрудничества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пропаганды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"Казахстан-2030"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Обслуживание зданий и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