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ca98" w14:textId="95ec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организации участия Республики Казахстан на Всемирной выставке "ЭКСПО-2000" в городе Ганновере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1998 г. N 816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16 января 1996 года N 57 "Об участии Республики Казахстан на Всемирной выставке "ЭКСПО-2000" в Ганновере" (САПП Республики Казахстан, 1996 г., N 4, ст. 19), в целях активизации работ по подготовке к выставке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организационный комитет по подготовке экспозиции и участию Республики Казахстан на Всемирной выставке "ЭКСПО-2000" и утвердить его состав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энергетики, индустрии и торговли Республики Казахстан ответственным исполнителем по подготовке экспозиции Республики Казахстан на Всемирной выставке "ЭКСПО-2000".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Одобрить разработанную Министерством науки - Академией наук Республики Казахстан Концепцию экспозиции Казахстана на Всемирной выставке "ЭКСПО-2000".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сентября 1998 года создать исполнительный комитет по подготовке экспозиции Республики Казахстан на Всемирной выставке "ЭКСПО-2000";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разработать и представить в Министерство финансов Республики Казахстан смету расходов на организацию и участие Республики Казахстан на Всемирной выставке "ЭКСПО-2000";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План организационных мероприятий и провести отбор концептуальных проектов по теме "Окружающая среда и развитие" с целью формирования экспозиции Республики Казахстан на Всемирной выставке "ЭКСПО-2000";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образования, культуры и здравоохранения выработать концепцию культурной развлекательной программы на весь период участия в выставке;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ежеквартально информировать Правительство Республики Казахстан о ходе реализации мероприятий по организации участия Республики Казахстан на Всемирной выставке "ЭКСПО-2000".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Правительства Республики Казахстан от 4 августа 1997 года N 1211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мероприятиях по организации участия Республики Казахстан на Всемирной выставке "ЭКСПО-2000" в Ганновере".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августа 1998 года N 816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организационного комитета по подготовке экспозиции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Республики Казахстан на Всемирной выставке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"ЭКСПО - 2000"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- в редакции постановления Правительства от 18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1752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P991752_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                        -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Касымжомарт Кемелевич           Республики Казахстан,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                     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 Абулхаирович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Саудабаев                     - Руководитель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 Бекмурзаевич              Республики Казахстан, заместитель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Члены  организационного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    - Министр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Ерлан Абильфаизович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Асанбаев                      - Чрезвычайный и Полномочный Посол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Ерик Магзумович                 Республики Казахстан в Германии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                    - Министр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Зейнулла Халидоллович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                    - 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Алтынбек Сарсенбаевич           общественного согласия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                     - 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Крымбек Елеуович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Даукеев                       - Министр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Серикбек Жусупбекович          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   - Министр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Сауат Мухаметбаевич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Буркитбаев                    - 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 Минаварович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   -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Мажит Тулеубекович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                      - Министр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Жаксыбек Абдрахметович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                      - 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Сергеевич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  -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Бауржан Алимович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   - Председатель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Каират Нематович               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Биманбетов                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Бакытбек Тажибаевич             Казахстан по туризму и спорту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Канапьянов                    - заведующий Отделом внешних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Сержан Мусаханович             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Казахстан, ответственный секретарь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      - директор Департамента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Вадим Павлович                 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Джаксалиев     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Бахытжан Мухамбеткалиевич       экономической политики и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программ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планированию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Суранчинова                   - консультант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Гульзада Битолековна            внешних связей Канцелярии Премьер-Министра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Балгимбаев                    - президент ЗАО "ННК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 Утебович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Етекбай                       - президент ЗАО "Эйр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 Габдуалиевич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Кулибаев                      - президент ЗАО по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Тимур Аскарович                 нефти "КазТрансОйл"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    - председатель правления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Карим Кажимканович              "Народный Сберегательный Банк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Молдагалиева                  - президент фирмы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Мария Ташкенбаевна              "Казэкспо"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