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240d" w14:textId="7fd2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25 февраля 1998 года N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1998 г. N 817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повышения эффективности координации деятельности
центральных и местных исполнительных органов в процессе государственных
закупок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25
февраля 1998 года N 140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P980140_ </w:t>
      </w:r>
      <w:r>
        <w:rPr>
          <w:rFonts w:ascii="Times New Roman"/>
          <w:b w:val="false"/>
          <w:i w:val="false"/>
          <w:color w:val="000000"/>
          <w:sz w:val="28"/>
        </w:rPr>
        <w:t>
  "О конкурсах по государственным закупкам,
организуемых Департаментом по государственным закупкам Министерства
финансов Республики Казахстан" (САПП Республики Казахстан, 1998 г.,
N 7, ст. 40)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названии после слова "организуемых" дополнить словами "в
1998 году";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названии, тексте постановления и названиях приложений
слова "Министерства финансов" заменить словами "Министерства
энергетики, индустрии и торговли";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пункте 1 после слов "номенклатуру товаров, работ, услуг"
дополнить словами "приобретаемых за счет средств республиканского
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 приложении 1 к указанному постановлению "Номенклатура
товаров, работ, услуг, организатором конкурсов по государственным
закупкам которых выступает Департамент по государственным закупкам
Министерства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названии после слов "номенклатура товаров, работ, услуг"
дополнить словами "приобретаемых за счет средств республиканского
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в приложении 2 к указанному постановлению "Перечень
заказчиков, осуществляющих закупки товаров, работ и услуг,
организатором конкурсов по государственной закупки которых выступает
Департамент по государственным закупкам Министерства финансов
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строки "Местные исполнительные органы - уголь, нефтепродукты,
транспортные средства"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