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5095" w14:textId="82d5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1998 г. N 917. Утратило силу - постановлением Правительства РК от 19 марта 2003 г.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стабилизации финансового положения предприятий нефтегазового комплекса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импортируемого оборудования, сырья и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Казахстан" (в редакции постановления Правительства Республики Казахстан от 12 июня 1997 г. N 959) (САПП Республики Казахстан, 1997 г., N 16, ст. 131)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95, в графе 3 цифру "7304 10" заменить цифрами "из 7304, 7305, 7306";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96, в графе 3 цифру "7304 21 000" заменить цифрами "из 7304, 7305, 7306".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опубликованию.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