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e88b" w14:textId="c1ae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сентября 1996 года N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1998 г. N 958 Утратило силу - постановлением Правительства РК от 12 августа 2000 г. N 1238 ~P001238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16
сентября 1996 года N 1119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P961119_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прохождении
службы должностными лицами в таможенных органах Республики Казахстан
и текста присяги должностных лиц таможенных органов Республики
Казахстан" (САПП Республики Казахстан, 1996 г., N 37, ст.354)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прохождении службы должностными лицами в
таможенных органах Республики Казахстан, утвержденном указанным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153 второе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154 слова "наложенное приказом"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