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5957" w14:textId="dc35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нормах возмещения командировочных расходов в иностранной валюте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1998 г. N 967. Утратило силу - постановлением Правительства РК от 11 февраля 2003 г. N 148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нормы возмещения расходов работникам, находящимся в краткосрочных командировках за границей,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Ввести указанные нормы с 1 октября 1998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осуществлять постоянный контроль за расходованием средств, выделяемых на командировки за границу.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29 сентября 1998 года N 967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Нормы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возмещения расходов работникам, находящимся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краткосрочных командировках за границей.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Внесены изменения - постановлением Правительства РК от 12 декабря 2001 N 1622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P011622_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 1                   !            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Оплата по найму жилого помещения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(в сутки на одного человека):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а) для заместителей Премьер-Министра,    по фактическим расходам (но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руководителей министерств,               не более стоимости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государственных комитетов, центральных   одноместного стандартного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исполнительных органов, не входящих в    номера пятизвездочного отеля)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состав Правительства, и других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государственных органов, акимов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областей, городов Астаны и Алматы,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сотрудников Службы охраны Президента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при сопровождении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охраняемого лица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б) для заместителей руководителей        по фактическим расходам (но 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министерств, государственных комитетов,  более стоимости одноместного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центральных исполнительных органов, не   стандартного номера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входящих в состав Правительства, и       четырехзвездочного отеля)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других государственных органов;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заместителей акимов областей, городов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Астаны и Алматы; руководителей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департаментов, агентств, комитетов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центральных исполнительных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органов и других государственных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в) для руководителей делегаций (кроме    по фактическим расходам (но 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лиц, перечисленных в подпунктах "а" и    более одноместного стандартного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"б" настоящего пункта), для членов       номера трехзвездочного отеля)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делегаций (отдельных лиц), переводчиков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сопровождающих лиц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Нормы возмещения суточных расходов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работникам, находящимся в краткосрочных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командировках за границей: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а) по странам США, Великобритания,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Германия, Италия, Франция, Канада,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Япония                                    70 долларов США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б) по странам Западной Европы, (кроме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стран, перечисленных в подпункте "а"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настоящего пункта), а также Сингапур,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Южная Корея, Израиль, Австралия           60 долларов США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в) по странам Восточной Европы (бывшие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социалистические страны), а также Египет,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Китай, ОАЭ, ЮАР                           50 долларов США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г) по другим странам                      40 долларов США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д) по странам СНГ                         30 долларов США.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