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301b" w14:textId="5b43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1 Положения о нагрудном знаке "Алтын белгi" и аттестате особого образца для выпускников средней общеобразовательной школы, утвержденного постановлением Правительства Республики Казахстан от 22 июля 1997 года N 1146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1998 г. N 968. Утратило силу - постановлением Правительства РК от 23 августа 1999 г. N 1219 ~P991219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запросом Генерального Прокурора Республики Казахстан о даче официального толкования пункта 1 Положения о нагрудном знаке "Алтын белгi" и аттестате особого образца для выпускников средней общеобразовательной школы, утвержденного постановлением Правительства Республики Казахстан от 22 июля 1997 года N 1146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нагрудном знаке "Алтын белгi" и аттестате особого образца для выпускников средней общеобразовательной школы" (САПП Республики Казахстан, 1997 г., N 1146, ст. 308) в соответствии с пунктом 2 статьи 45 Закона Республики Казахстан "О нормативных правовых актах"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Дать следующее официальное толкование пункта 1 Положения о нагрудном знаке "Алтын белгi" и аттестате особого образца для выпускников средней общеобразовательной школы (далее - Положение).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Пунктом 1 Положения установлено: "Нагрудным знаком "Алтын белгi" награждаются выпускники средней общеобразовательной школы, особо отличившиеся в учебе с 5 по 11 класс, а также являющиеся призерами республиканских и международных олимпиад, показавшие при сдаче выпускных экзаменов отличные успехи, отличное поведение и оценку "5" по всем предметам учебного плана средней общеобразовательной школы".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Правовое содержание вышеназванного пункта означает, что нагрудным знаком "Алтын белгi" награждаются выпускники средней общеобразовательной школы при совокупности всех признаков, указанных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 отличившиеся в учебе с 5 по 11 класс;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призеры республиканских и международных олимпиад;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показавшие при сдаче выпускных экзаменов отличные успехи, отличное поведение и оценку "5" по всем предметам учебного плана средней общеобразовательной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настоящее постановление Правительства Республики Казахстан Генеральному Прокурору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вступает к силу с даты введения в действие постановления Правительства Республики Казахстан от 22 июля 1997 года N 1146 "Об утверждении Положения о нагрудном знаке "Алтын белгi" и аттестате особого образца для выпускников средней общеобразовательной школы".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