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b5c8" w14:textId="25fb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Проекта модернизации Казначейства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1998 года N 1059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ускорения реализации Проекта модернизации Казначейства и эффективного использования средств займа Международного Банка Реконструкции и Развития в размере 15 800 000 (пятнадцать миллионов восемьсот тысяч) долларов США, а также средств софинансирования из республиканского бюджета в размере, эквивалентном 5 900 000 (пять миллионов девятьсот тысяч ) долларам США, Правительство Республики Казахстан постанавляет: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распределение средств, направленных на финансирование Проекта модернизации Казначейства (далее - Проекта), в сумме 21 700 000 (двадцать один миллион семьсот тысяч) долларов США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ответственность за целевое и эффективное использование средств, направленных на финансирование Проекта, возлагается на Комитет казначейства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18 июня 2002 г. N 671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P020671_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Освобождение от налогов и таможенных пошлин на поставляемые товары, выполняемые работы и оказываемые услуги, финансируемые из средств займа Международного Банка Реконструкции и Развития производится в соответствии с Соглашением о займе (Проект модернизации Казначейства) между Республикой Казахстан и Международным Банком Реконструкции и Развития от 22 августа 1996 года, ратифицированным Законом Республики Казахстан от 7 декабря 1996 года "О ратификации Соглашения о займе (Проект модернизации Казначейства) между Республикой Казахстан и Международным Банком Реконструкции и Развития от 22 августа 1996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целях софинансирования Проекта безвозмездно выделить средства из республиканского бюджета в размере, эквивалентном 5 900 000 (пять миллионов девятьсот тысяч) долларам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контроль за своевременным погашением основного долга, процентов и сопутствующих платежей по займу Международного Банка Реконструкции и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 внесены изменения - постановлением Правительства РК от 18 июня 2002 г. N 671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P020671_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Комитету казначейства Министерства финансов Республики Казахстан обеспечить выполнение всех мероприятий, необходимых для модернизации казначейской системы Республики Казахстан в сроки, предусмотренные Соглашением о займе.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5 внесены изменения - постановлением Правительства РК от 18 июня 2002 г. N 671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P020671_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финансов Республики Казахстан осуществлять общую координацию реализации Проекта и контроль за проведением закупок товаров, работ и услуг, финансируемых из средств займа Международного Банка Реконструкции и Развития, в соответствии с правилами и процедурами вышеназванного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6 внесены изменения - постановлением Правительства РК от 18 июня 2002 г. N 671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P020671_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Акимам областей, города Алматы и столицы Республики Казахстан оказывать помощь в реализации Проекта в регионах.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8.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от 16 октября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№ 1059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Сноска. Внесены изменения - постановлением Правительства РК от 18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2002 г. N 671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P020671_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  !        Категория       !Ассигнованная сумма!Финансирование со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 !займа МБРР         !Правительства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            !в долларах США     !Казахстан в долларах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!           2              !        3          !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!Покупка оборудования      !  11 400 000       !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!Консультационные услуги и !  2 500 000        !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 обучение               !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!Расходы на обучение, со-  !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!держание персонала и      !      -            !      5 900 000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!покупку, доставку,        !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!установку и содержание    !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!оборудования              !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!Возмещение аванса на под- !                   !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!готовку проекта           !    1 000 000      !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5.!Нераспределенные средства !      900 000      !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Итого        !    15 800 000     !       5 900 000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19.12.98г.)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