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e1e7" w14:textId="461e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Комиссии по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1998 года N 1086. Утратило силу - постановлением Правительства РК от 14 июля 2000 года N 1074 ~P001074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в 1998 году конкурса на соискание Государственной молодежной премии "Дарын"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Комиссии по Государственной молодежной премии "Дарын"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7 августа 1996 года №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молодежной премии "Дарын" Правительства Республики Казахстан" (САПП Республики Казахстан, 1996., № 33, ст. 311)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27 октября 1998 г. № 1086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Комиссии по Государственной молодежной премии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"Дарын" Правительства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Сарсенбаев Алтынбек     - Министр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Сарсенбаевич              Республики Казахстан,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Абулгазин Данияр        - вице-Министр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Рустемович               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Калетаев Дархан         - начальник отдела молодежной политики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Аманович                  Министерства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согласия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ответственный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Секция науки, техники и архитектуры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Жоламанов Рустем         - президент Института развития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Кабидуллаевич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Кожахметов Султанбек     - вице-Президент по естественным наукам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Мырзахметович              Министерства науки-Академии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Кошанов Аманжол          - вице-Президент по гуманитарным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Кошанович                  общественным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наукам Министерства науки-Академии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Кусаинов Хаслан          - советник Председателя Агентства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Камекович                  стратегическому 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Ибраев Бек            - член союза архитекторов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Ануарбекович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Сапаргалиев Гайрат       - директор Института государства и права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Сапаргалиевич             Министерства науки-Академии наук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Секция культуры, искусства,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журналистики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Андриасян Рубен          - главный режиссер Государственного русского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Суренович                  академического театра им. Лермонтова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Есдаулетов Улыгбек       - член правления Союза писателей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Оразбаевич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Жетписбаев Кадыр         - главный режиссер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Рахимбаевич                музыкально-драмматического театра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им. К.Куанышбаева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Жунусбаев Несип          - главный редактор газеты "Спорт"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Жунусбаевич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Касеинов Дюсен          - Председатель Комитета культуры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Курабаевич                 образования, культуры 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Темирхан Медетбек        - секретарь Союза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 Тулеген     - заместитель акима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Мухамеджанович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Мусаходжаева Айман       - ректор Казахской национальной академии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Кожабековна                музыки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Михайлов Валерий         - главный редактор газеты "Казахстанская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Федорович                  правда"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Тлеухан Бекболат         - преподаватель Алматинской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Канаевич                   консерватории им. Курмангазы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Турлыханов Даулет        - депутат Мажилиса Парламента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Болатович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Оператор:       А.Е. Турсынова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 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