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50be" w14:textId="da05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16 января 1998 года № 17 и от 19 февраля 1998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1998 года № 1120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некоторые решения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постановление Правительства Республики Казахстан от 16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 № 17 "О Плане законопроектных работ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7,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48-7,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"48-7   О государст-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венном долге и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государствен-    согласованию),  октябрь  ноябрь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ных гарантиях    АСПР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28,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48-8,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"48-8   О                АСПР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стратегическом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планировании и   Минфин    октябрь  ноябрь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стратегическом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контроле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(Пункт 2 утратил силу - постановлением Правительства РК от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1999 г. N 1108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Оператор: А.Е. Турсынова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Специалист:Жакупова Э.А.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