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ff7b" w14:textId="69df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Департамента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1998 года N 1135 Утратило силу - постановлением Правительства РК от 5 июля 1999 г. N 930 ~P990930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дальнейших мерах по оптимизации органов государственного управления" от 30 июня 1998 года № 3986 (САПП Республики Казхстан, 1998 г., № 19, ст. 167)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структуру Департамента государственного имущества и приватизации Министерства финансов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1997 года № 1751 "О Департаменте государственного имущества и приватизации Министерства финансов Республики Казахстан" (САПП Республики Казахстан, 1997г., № 53, ст. 487)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Положении о Департаменте государственного имущества и приватизации Министерства финансов Республики Казахстан,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в пункте 1 слова "пользованию и распоряжению государственной собственностью" заменить словами "пользованию, распоряжению и контролю за целевым и эффективным использованием гоосударственной собственности";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пункт 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"4. Структура Департамента государственного имущества и приватизации Министерства финансов Республики Казахстан утверждается Правительством Республики Казахстан, штатная численность - Министерством финансов Республики Казахстан, штатное расписание в пределах утвержденной структуры, численности и фонда оплаты труда Директором Департамента";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в пукте 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абзаце четвертом слова "за использованием государственной республиканской собственности" заменить словами "за целевым и эффективным использованием государственной собственности";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дополнить абзацем восьмым следующего содержания 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"разработка на основе обобщения материалов проведенных ревизий и проверок предложений по эффективному использованию государственной собственности;";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в пункте 8: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абзаце третьем слова "использованием государственной республиканской собственности" заменить словами "целевым и эффективным использованием государственной собственности";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абзац одиннадцатый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"контролирует правильность начисления дохода на государственные доли в хозяйственных товариществах и дивидентов на государственные пакеты акций, своевременность и полноту их перечисления в бюджет;";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дополнить абзацами пятнадцатым и шестнадцатым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"осуществляет в установленном порядке и в пределах своей компетенции ревизии и проверки финансово-хозяйственной деятельности государственных предприятий, хозяйственных товариществ и акционерных обществ с участием государства, занесенных в Реестр государственных предприятий и хозяйственных товариществ с участием государства, а также ревизии и проверки организаций по соответствующим актам Комитета национальной безопасности, Министерства внутренних дел, Генеральной Прокуратуры Республики Казахстан, судов, по обращениям государственных органов, письмам и обращениям граждан;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проводит в соответствии с утвержденным планом ревизии и проверки финансово-хозяйственной деятельности государственных предприятий, хозяйственных товариществ и акционерных обществ с участием государства в установленном законодательством порядке;";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в пункте 9: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абзац четвертый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"в установленном законодательством порядке выступать учредителем организаций и утверждать их уставы";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абзац десятый после слова "ликвидации" дополнить словами "акционерных обществ";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абзаце двенадцатом слова "управления хозяйственных товариществ с долей государственного участия" заменить словами "акционерных обществ и хозяйственных товариществ с участием государства";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дополнить абзацами пятнадцатым - восемнадцатым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"проверять соответствующую бухгалтерскую и иную финансовую документацию и фактическое наличие материальных ценностей на государственных предприятиях, в акционерных обществах и хозяйственных товариществах с участием государства, а также получать от их руководителей и других работников письменные объяснения по вопросам, возникающим в ходе проведения ревизий и проверок;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принимать установленные законодательством меры по устранению выявленных нарушений, возмещению причиненного ущерба;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направлять в следственные органы материалы по выявленным фактам нарушений, хищений государственной собственности и иных правонарушений;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 согласованию привлекать к проводимым ревизиям и проверкам государственных предприятий, акционерных обществ и хозяйственных товариществ с участием государства специалистов государственных органов;".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3. Настоящее постановление вводится в действие с даты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6 ноября 1998года № 1135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Структура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государственного имущества и приватизации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Министерства финансов Республики Казахстан Руководство Управление национальных компаний и индивидуальных проектов Управление коммерческих организаций с государственным участием Управление продажи государственных пакетов акций и мониторинга эффективности управления государственной собственностью Контрольно-ревизионное управление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объектов социальной сферы и недвижимости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государственной собственности в государственных организациях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организационно-инспекторской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 контроля и распределения денежных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 подготовки ведомственной документации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Специалист: Э.Жакупова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22.12.98г.)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