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bdd5" w14:textId="2a7b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19 марта 1998 года № 231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1998 г. № 1154. Утратило силу - постановлением Правительства РК от 29 мая 2002 г. N 594 ~P020594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постановление Правительства Республики Казахстан от 19 марта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1998 года № 231 "Об активизации работы совместных межправительственных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комиссий по сотрудничеству с зарубежными странами" следующее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сопредседателей казахстанской части совместных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межправительственных комиссий по сотрудничеству с зарубежными странами: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казахстанско-чешской комиссии по торгово-экономическому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Досаева Ерболата Аскарбековича - вице-Министра энергетики,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торговли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Оператор:    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Специалист:   Э.А. Жакупова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