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f0d9" w14:textId="2cff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Каркаралинского государственного национального природного парка в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1998 года № 1212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сохранения и восстановления уникальных природных комплексов Каркалинского и Кентского горно-лесных массивов Карагандинской области, учитывая предложение Комитета лесного, рыбного и охотничьего хозяйства Министерства сельского хозяйства, Министерства - науки Академии наук, Министерства экологии и природных ресурсов Республики Казахстан и акима Карагандинской области,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"Каркаралинское лесное хозяйство" путем его преобразования в природоохранное государственное учреждение "Каркаралинский государственный национальный природный парк" (далее - Учреждение) в ведении Комитета лесного, рыбного и охотничьего хозяйства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Определить, что Учреждение является правопреемником прав и обязанностей реорганизуемого Республиканского государственного предприятия на праве хозяйственного ведения "Каркаралинское лесное хозяйство".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Учреждению дополнительно в постоянное пользование земельные участки из землепользования хозяйств и земель специального земельного фонда Каркаралинского района общей площадью 16 481 гектар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Отнести леса, находящиеся на территории образуемого Учреждения, к категории защитности - леса государственных национальных природных парков.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Акиму Карагандинской области в целях обеспечения природоохранного режима организуемого Учреждения установить вдоль его внешних границ без изъятия земельных участков у собственников и землепользователей двухкилометровую охранную зону с запрещением на ее территории любой деятельности, отрицательно влияющей на сохранение и воспроизводство объектов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по управлению земельными ресурсами Министерства сельского хозяйства Республики Казахстан установить на местности границы земель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Комитету лесного, рыбного и охотничьего хозяйства Министерства сельского хозяйства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двухмесячный срок разработать и утвердить Положение об Учреждении;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государственную регистрацию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финансирование Учреждения осуществляется за счет и в пределах ассигнований, предусмотренных в республиканском бюджете Министерству сельского хозяйства Республики Казахстан на лесное, рыбное, охотничье хозяйство и содержание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сельского хозяйства Республики Казахстан в пределах ассигнований, предусмотренных в республиканском бюджете Министерству сельского хозяйства Республики Казахстан на лесное, рыбное, охотничье хозяйство и содержание особо охраняемых природных территорий на 1999 год, возместить сельскохозяйственному производственному кооперативу имени Нуркена Абдирова 3,5 миллиона тенге за убытки, причиненные в связи с изъятием у него земельного участка для организации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Приложение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1 декабря 1998 года № 1212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земельных участков, предоставляемых Каркаралинскому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государственному национальному природному парку в постоянное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землепользование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Наименование         |            Площадь участков,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землепользователей и     |________________________________________________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|состав земель, из которых |       |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|предоставляются земельные | Всего |________________________________________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участки             |       |сельскохо-|          из них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       |зяйствен- |_____________________________|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       |ные угодья|  пашня  | сенокосы |пастбища|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|__________________________|_______|__________|_________|__________|________|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 Каркаралинский         |       |          |         |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|сельскохозяйственный      | 3 700 |  3 300   |   200   |   100    |  3 000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|колледж                   |       |          |         |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|__________________________|_______|__________|_________|__________|________|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|2. Сельскохозяйственный   |       |          |         |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|производственный коопера- | 1 811 |  1 502   |    -    |    -     |  1 502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|тив имени Нуркена Абдирова|       |          |         |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|__________________________|_______|__________|_________|__________|________|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 Специальный земельный  |       |          |         |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|фонд района               |10 970 | 10 285   |    -    |   263    | 10 022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|__________________________|_______|__________|_________|__________|________|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       |          |         |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Всего              |16 481 | 15 087   |   200   |   363    | 14 524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|__________________________|_______|__________|_________|__________|________|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лесная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площадь  | прочие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-     |  400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159    |  150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-     |  685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159    | 1 235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|__________|________|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