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0d0c5" w14:textId="620d0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13 августа 1998 года № 763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21 декабря 1998 года № 1303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С целью уточнения конкретных задач по определению норматива потерь тепловой энергии для отечественных производителей тепловой энергии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Правительства Республики Казахстан от 13 августа 1998 года № 763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P980763_ </w:t>
      </w:r>
      <w:r>
        <w:rPr>
          <w:rFonts w:ascii="Times New Roman"/>
          <w:b w:val="false"/>
          <w:i w:val="false"/>
          <w:color w:val="000000"/>
          <w:sz w:val="28"/>
        </w:rPr>
        <w:t xml:space="preserve">"Вопросы поддержки отдельных отечественных производителей" (САПП Республики Казахстан, 1998 г., № 28, ст.236)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 1. Министерству энергетики, индустрии и торговли Республики Казахстан пересмотреть нормативы тепловых потерь при распределении тепловой энергии с учетом результатов регламентных испытаний сетей и мероприятий, проводимых соответствующими предприятиями по снижению указанных потерь".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(Корректор:  И.Склярова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Специалист: Э.Жакупова)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