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53b5" w14:textId="bb55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21 ноября 1997 года N 1636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1998 года N 1342 . Утратило силу - постановлением Правительства РК от 9 апреля 1999 г. N 394 ~P990394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18 сентября 
1998 года № 4073 "О мерах по дальнейшей оптимизации системы государственных 
органов Республики 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21 
ноября 1997 года № 1636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P971636_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труда и социальной 
защиты населения Республики Казахстан" (САПП Республики Казахстан, 1997 г., 
№ 50, ст. 466)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Министерстве труда и социальной защиты населения 
Республики Казахстан (Минтрудсоцзащиты), утвержденном указанным 
постановлением: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десятом после слов "содержащихся за счет государственного 
бюджета" дополнить словами "кроме государственных служащих";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двенадцатом после слов "содержащихся за счет государственного 
бюджета" дополнить словами "кроме государственных служащих".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