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904c" w14:textId="d6e9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государственных инвестиций Республики Казахстан на 1996-1998 годы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1998 года № 1388</w:t>
      </w:r>
    </w:p>
    <w:p>
      <w:pPr>
        <w:spacing w:after="0"/>
        <w:ind w:left="0"/>
        <w:jc w:val="both"/>
      </w:pPr>
      <w:bookmarkStart w:name="z0" w:id="0"/>
      <w:r>
        <w:rPr>
          <w:rFonts w:ascii="Times New Roman"/>
          <w:b w:val="false"/>
          <w:i w:val="false"/>
          <w:color w:val="000000"/>
          <w:sz w:val="28"/>
        </w:rPr>
        <w:t>
      В соответствии с Законом Республики Казахстан от 10 апреля 1997 года </w:t>
      </w:r>
      <w:r>
        <w:rPr>
          <w:rFonts w:ascii="Times New Roman"/>
          <w:b w:val="false"/>
          <w:i w:val="false"/>
          <w:color w:val="000000"/>
          <w:sz w:val="28"/>
        </w:rPr>
        <w:t xml:space="preserve">Z970090_ </w:t>
      </w:r>
      <w:r>
        <w:rPr>
          <w:rFonts w:ascii="Times New Roman"/>
          <w:b w:val="false"/>
          <w:i w:val="false"/>
          <w:color w:val="000000"/>
          <w:sz w:val="28"/>
        </w:rPr>
        <w:t xml:space="preserve">"О внешнем заимствованием и управлении внешним долгом" Правительство Республики Казахстан постановляет: </w:t>
      </w:r>
      <w:r>
        <w:br/>
      </w:r>
      <w:r>
        <w:rPr>
          <w:rFonts w:ascii="Times New Roman"/>
          <w:b w:val="false"/>
          <w:i w:val="false"/>
          <w:color w:val="000000"/>
          <w:sz w:val="28"/>
        </w:rPr>
        <w:t xml:space="preserve">
      1. Утвердить прилагаемую Программу государственных инвестиций Республики Казахстан на 1996-1998 годы.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Утверждена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постановлением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31 декабря 1998 года № 1388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Программа </w:t>
      </w:r>
      <w:r>
        <w:br/>
      </w:r>
      <w:r>
        <w:rPr>
          <w:rFonts w:ascii="Times New Roman"/>
          <w:b w:val="false"/>
          <w:i w:val="false"/>
          <w:color w:val="000000"/>
          <w:sz w:val="28"/>
        </w:rPr>
        <w:t xml:space="preserve">
             Государственных инвестиций Республики Казахстан </w:t>
      </w:r>
      <w:r>
        <w:br/>
      </w:r>
      <w:r>
        <w:rPr>
          <w:rFonts w:ascii="Times New Roman"/>
          <w:b w:val="false"/>
          <w:i w:val="false"/>
          <w:color w:val="000000"/>
          <w:sz w:val="28"/>
        </w:rPr>
        <w:t xml:space="preserve">
                          на 1996-1998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государственных инвестиций Республики Казахстан на 1996-1998 годы (далее - Программа) разработана с целью повышения эффективности государственного инвестирования. </w:t>
      </w:r>
      <w:r>
        <w:br/>
      </w:r>
      <w:r>
        <w:rPr>
          <w:rFonts w:ascii="Times New Roman"/>
          <w:b w:val="false"/>
          <w:i w:val="false"/>
          <w:color w:val="000000"/>
          <w:sz w:val="28"/>
        </w:rPr>
        <w:t xml:space="preserve">
      Данный документ содержит в качестве приложений перечни инвестиционных проектов, финансируемых в рамках Программы. В Приложении 1 представлены проекты, финансируемые из республиканского бюджета на безвозвратной основе, в Приложении 2 - проекты, финансируемые за счет государственных внешних займов, в Приложении 3 - проекты, финансируемые за счет негосударственных внешних займов, под государственную гарантию. </w:t>
      </w:r>
      <w:r>
        <w:br/>
      </w:r>
      <w:r>
        <w:rPr>
          <w:rFonts w:ascii="Times New Roman"/>
          <w:b w:val="false"/>
          <w:i w:val="false"/>
          <w:color w:val="000000"/>
          <w:sz w:val="28"/>
        </w:rPr>
        <w:t xml:space="preserve">
      При формировании Программы за основу было взято широкое определение государственных инвестиций. По этому определению государственными инвестициями называются все проекты, которые будут осуществляться государственным сектором. Соответственно, список проектов из Программы содержит не только расходы реального сектора, но и те расходы, которые способствуют организационному развитую страны, укреплению ее государственных институтов. Ясно, что такие проекты не менее продуктивны и важны для общего экономического развития. Более того, такой подход придает Программе функцию управления официальной помощью развитию, так как позволяет собрать воедино все проекты, финансируемые из внешних источников, кроме проектов технической помощи. </w:t>
      </w:r>
      <w:r>
        <w:br/>
      </w:r>
      <w:r>
        <w:rPr>
          <w:rFonts w:ascii="Times New Roman"/>
          <w:b w:val="false"/>
          <w:i w:val="false"/>
          <w:color w:val="000000"/>
          <w:sz w:val="28"/>
        </w:rPr>
        <w:t xml:space="preserve">
      При составлении перечней проектов первоочередное внимание уделялось уже начатым проектам. Своевременное их завершение важно для того, чтобы избежать амортизации капитала, возникающей при отсроченном исполнении проекта. Вторыми по значимости идут в перечнях проекты, которые уже были отобраны Правительством Республики Казахстан в соответствующих постановлениях. При этом были внесены отдельные корректировки в перечни, так как со времени принятия данных постановлений произошли определенные изменения. </w:t>
      </w:r>
      <w:r>
        <w:br/>
      </w:r>
      <w:r>
        <w:rPr>
          <w:rFonts w:ascii="Times New Roman"/>
          <w:b w:val="false"/>
          <w:i w:val="false"/>
          <w:color w:val="000000"/>
          <w:sz w:val="28"/>
        </w:rPr>
        <w:t xml:space="preserve">
      Стратегия "Казахстан-2030", направленная на экономический рост, ставит целью, прежде всего, завершение создания и укрепления организационных структур при проведении финансово-бюджетной, денежно-кредитной и валютной политики. При этом для стабилизации финансовой системы требуется существенное увеличение государственных доходов. </w:t>
      </w:r>
      <w:r>
        <w:br/>
      </w:r>
      <w:r>
        <w:rPr>
          <w:rFonts w:ascii="Times New Roman"/>
          <w:b w:val="false"/>
          <w:i w:val="false"/>
          <w:color w:val="000000"/>
          <w:sz w:val="28"/>
        </w:rPr>
        <w:t xml:space="preserve">
      Программа охватывает все отрасли экономики и все виды деятельности, осуществляемые в государственном секторе. Основным критерием включения того или иного проекта в Программу является тот факт, что с юридической точки зрения организация, реализующая проект, является государственным органом или обязательно имеет государственное участие. Программа включает проекты, осуществляемые как республиканскими, так и местными исполнительными органами. В список также вошли инвестиции государственных предприятий и акционерных организаций с долей государственного участия в уставном капитале более 50%. </w:t>
      </w:r>
      <w:r>
        <w:br/>
      </w:r>
      <w:r>
        <w:rPr>
          <w:rFonts w:ascii="Times New Roman"/>
          <w:b w:val="false"/>
          <w:i w:val="false"/>
          <w:color w:val="000000"/>
          <w:sz w:val="28"/>
        </w:rPr>
        <w:t xml:space="preserve">
      Внутренним источником финансирования таких проектов является республиканский бюджет. Внешние источники составляют основную долю финансирования. Такое финансирование принимает форму двух- или многосторонних грантов и кредитов Правительству Республики Казахстан. Технико-консультативная помощь, включенная в проекты, учитывается в том случае, если она непосредственно связана с подготовкой и реализацией проекта. В противном случае, технико-консультативные проекты самостоятельного характера в Программу не включены. Итоговые суммы включают также кредиты государственным предприятиям и акционерным обществам, которые были приватизированы. </w:t>
      </w:r>
      <w:r>
        <w:br/>
      </w:r>
      <w:r>
        <w:rPr>
          <w:rFonts w:ascii="Times New Roman"/>
          <w:b w:val="false"/>
          <w:i w:val="false"/>
          <w:color w:val="000000"/>
          <w:sz w:val="28"/>
        </w:rPr>
        <w:t xml:space="preserve">
      Настоящая Программа представляет собой перечни отобранных проектов, основанные на реалистичной оценке бюджетных средств, ресурсов организаций и потенциальных средств доноров. Эти перечни нельзя рассматривать как совокупность потребностей страны, которые могли бы выйти далеко за пределы имеющихся внутренних и внешних финансовых средств. Программа не вступает в противоречие с проводимой финансово-бюджетной политикой и обязательством Правительства Республики Казахстан обеспечить экономическую стабильность. </w:t>
      </w:r>
      <w:r>
        <w:br/>
      </w:r>
      <w:r>
        <w:rPr>
          <w:rFonts w:ascii="Times New Roman"/>
          <w:b w:val="false"/>
          <w:i w:val="false"/>
          <w:color w:val="000000"/>
          <w:sz w:val="28"/>
        </w:rPr>
        <w:t xml:space="preserve">
      Распределение проектов по отраслям отражает приоритетные задачи Правительства Республики Казахстан по каждой отрасли. Внутри каждой отрасли проекты, помимо своих индивидуальных характеристик, отражают стратегическую роль государственного сектора в данной отрасли.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Приложение 1</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Программе государственных </w:t>
      </w:r>
    </w:p>
    <w:p>
      <w:pPr>
        <w:spacing w:after="0"/>
        <w:ind w:left="0"/>
        <w:jc w:val="both"/>
      </w:pPr>
      <w:r>
        <w:rPr>
          <w:rFonts w:ascii="Times New Roman"/>
          <w:b w:val="false"/>
          <w:i w:val="false"/>
          <w:color w:val="000000"/>
          <w:sz w:val="28"/>
        </w:rPr>
        <w:t xml:space="preserve">                                                      инвестиций Республики </w:t>
      </w:r>
    </w:p>
    <w:p>
      <w:pPr>
        <w:spacing w:after="0"/>
        <w:ind w:left="0"/>
        <w:jc w:val="both"/>
      </w:pPr>
      <w:r>
        <w:rPr>
          <w:rFonts w:ascii="Times New Roman"/>
          <w:b w:val="false"/>
          <w:i w:val="false"/>
          <w:color w:val="000000"/>
          <w:sz w:val="28"/>
        </w:rPr>
        <w:t xml:space="preserve">                                                  Казахстан на 1996-1998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проектов, финансируемых из </w:t>
      </w:r>
    </w:p>
    <w:bookmarkEnd w:id="4"/>
    <w:bookmarkStart w:name="z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республиканского бюджета на безвозвратной основе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                           |            |Период   |Проект-|   Метод    |</w:t>
      </w:r>
    </w:p>
    <w:p>
      <w:pPr>
        <w:spacing w:after="0"/>
        <w:ind w:left="0"/>
        <w:jc w:val="both"/>
      </w:pPr>
      <w:r>
        <w:rPr>
          <w:rFonts w:ascii="Times New Roman"/>
          <w:b w:val="false"/>
          <w:i w:val="false"/>
          <w:color w:val="000000"/>
          <w:sz w:val="28"/>
        </w:rPr>
        <w:t>| № |   Наименование проекта    |  Заказчик  |реализа- |ная мо-|представле- |</w:t>
      </w:r>
    </w:p>
    <w:p>
      <w:pPr>
        <w:spacing w:after="0"/>
        <w:ind w:left="0"/>
        <w:jc w:val="both"/>
      </w:pPr>
      <w:r>
        <w:rPr>
          <w:rFonts w:ascii="Times New Roman"/>
          <w:b w:val="false"/>
          <w:i w:val="false"/>
          <w:color w:val="000000"/>
          <w:sz w:val="28"/>
        </w:rPr>
        <w:t>|   |                           |            |ции      |щность |ния цен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            2              |      3     |    4    |   5   |     6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|Арало-Сарыбулакский группо-|Аким Кызыл- |1989-2003|310 км |в базисных  |</w:t>
      </w:r>
    </w:p>
    <w:p>
      <w:pPr>
        <w:spacing w:after="0"/>
        <w:ind w:left="0"/>
        <w:jc w:val="both"/>
      </w:pPr>
      <w:r>
        <w:rPr>
          <w:rFonts w:ascii="Times New Roman"/>
          <w:b w:val="false"/>
          <w:i w:val="false"/>
          <w:color w:val="000000"/>
          <w:sz w:val="28"/>
        </w:rPr>
        <w:t>|   |вой водопровод ІІ-ІІІ оче- |ординской   |         |       |ценах       |</w:t>
      </w:r>
    </w:p>
    <w:p>
      <w:pPr>
        <w:spacing w:after="0"/>
        <w:ind w:left="0"/>
        <w:jc w:val="both"/>
      </w:pPr>
      <w:r>
        <w:rPr>
          <w:rFonts w:ascii="Times New Roman"/>
          <w:b w:val="false"/>
          <w:i w:val="false"/>
          <w:color w:val="000000"/>
          <w:sz w:val="28"/>
        </w:rPr>
        <w:t>|   |реди и ветки подключения к |области,    |         |       |1991 г.     |</w:t>
      </w:r>
    </w:p>
    <w:p>
      <w:pPr>
        <w:spacing w:after="0"/>
        <w:ind w:left="0"/>
        <w:jc w:val="both"/>
      </w:pPr>
      <w:r>
        <w:rPr>
          <w:rFonts w:ascii="Times New Roman"/>
          <w:b w:val="false"/>
          <w:i w:val="false"/>
          <w:color w:val="000000"/>
          <w:sz w:val="28"/>
        </w:rPr>
        <w:t>|   |нему, Кызылординская       |Комводресур-|         |       |в текущих   |</w:t>
      </w:r>
    </w:p>
    <w:p>
      <w:pPr>
        <w:spacing w:after="0"/>
        <w:ind w:left="0"/>
        <w:jc w:val="both"/>
      </w:pPr>
      <w:r>
        <w:rPr>
          <w:rFonts w:ascii="Times New Roman"/>
          <w:b w:val="false"/>
          <w:i w:val="false"/>
          <w:color w:val="000000"/>
          <w:sz w:val="28"/>
        </w:rPr>
        <w:t>|   |область                    |сы МСХ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2 |Реконструкция Дарбазинского|Аким Южно-  |1996-1997|  3 км |в базисных  |</w:t>
      </w:r>
    </w:p>
    <w:p>
      <w:pPr>
        <w:spacing w:after="0"/>
        <w:ind w:left="0"/>
        <w:jc w:val="both"/>
      </w:pPr>
      <w:r>
        <w:rPr>
          <w:rFonts w:ascii="Times New Roman"/>
          <w:b w:val="false"/>
          <w:i w:val="false"/>
          <w:color w:val="000000"/>
          <w:sz w:val="28"/>
        </w:rPr>
        <w:t>|   |группового водопровода     |Казахстанс- |         |       |ценах       |</w:t>
      </w:r>
    </w:p>
    <w:p>
      <w:pPr>
        <w:spacing w:after="0"/>
        <w:ind w:left="0"/>
        <w:jc w:val="both"/>
      </w:pPr>
      <w:r>
        <w:rPr>
          <w:rFonts w:ascii="Times New Roman"/>
          <w:b w:val="false"/>
          <w:i w:val="false"/>
          <w:color w:val="000000"/>
          <w:sz w:val="28"/>
        </w:rPr>
        <w:t>|   |                           |кой области,|         |       |1991 г.     |</w:t>
      </w:r>
    </w:p>
    <w:p>
      <w:pPr>
        <w:spacing w:after="0"/>
        <w:ind w:left="0"/>
        <w:jc w:val="both"/>
      </w:pPr>
      <w:r>
        <w:rPr>
          <w:rFonts w:ascii="Times New Roman"/>
          <w:b w:val="false"/>
          <w:i w:val="false"/>
          <w:color w:val="000000"/>
          <w:sz w:val="28"/>
        </w:rPr>
        <w:t>|   |                           |Комводоре-  |         |       |в текущих   |</w:t>
      </w:r>
    </w:p>
    <w:p>
      <w:pPr>
        <w:spacing w:after="0"/>
        <w:ind w:left="0"/>
        <w:jc w:val="both"/>
      </w:pPr>
      <w:r>
        <w:rPr>
          <w:rFonts w:ascii="Times New Roman"/>
          <w:b w:val="false"/>
          <w:i w:val="false"/>
          <w:color w:val="000000"/>
          <w:sz w:val="28"/>
        </w:rPr>
        <w:t>|   |                           |сурсы МСХ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|Реконструкция Нуринского   |Комводресур-|1994-2003|77,5 км|в базисных  |</w:t>
      </w:r>
    </w:p>
    <w:p>
      <w:pPr>
        <w:spacing w:after="0"/>
        <w:ind w:left="0"/>
        <w:jc w:val="both"/>
      </w:pPr>
      <w:r>
        <w:rPr>
          <w:rFonts w:ascii="Times New Roman"/>
          <w:b w:val="false"/>
          <w:i w:val="false"/>
          <w:color w:val="000000"/>
          <w:sz w:val="28"/>
        </w:rPr>
        <w:t>|   |группового водопровода,    |сы МСХ      |         |       |ценах       |</w:t>
      </w:r>
    </w:p>
    <w:p>
      <w:pPr>
        <w:spacing w:after="0"/>
        <w:ind w:left="0"/>
        <w:jc w:val="both"/>
      </w:pPr>
      <w:r>
        <w:rPr>
          <w:rFonts w:ascii="Times New Roman"/>
          <w:b w:val="false"/>
          <w:i w:val="false"/>
          <w:color w:val="000000"/>
          <w:sz w:val="28"/>
        </w:rPr>
        <w:t>|   |Акмолинская область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4 |Реконструкция Беловодского |Комводресур-|1993-2000|556 км |в базисных  |</w:t>
      </w:r>
    </w:p>
    <w:p>
      <w:pPr>
        <w:spacing w:after="0"/>
        <w:ind w:left="0"/>
        <w:jc w:val="both"/>
      </w:pPr>
      <w:r>
        <w:rPr>
          <w:rFonts w:ascii="Times New Roman"/>
          <w:b w:val="false"/>
          <w:i w:val="false"/>
          <w:color w:val="000000"/>
          <w:sz w:val="28"/>
        </w:rPr>
        <w:t>|   |группового водопровода,    |сы МСХ      |         |       |ценах       |</w:t>
      </w:r>
    </w:p>
    <w:p>
      <w:pPr>
        <w:spacing w:after="0"/>
        <w:ind w:left="0"/>
        <w:jc w:val="both"/>
      </w:pPr>
      <w:r>
        <w:rPr>
          <w:rFonts w:ascii="Times New Roman"/>
          <w:b w:val="false"/>
          <w:i w:val="false"/>
          <w:color w:val="000000"/>
          <w:sz w:val="28"/>
        </w:rPr>
        <w:t>|   |Северо-Казахстанская       |            |         |       |1991 г.     |</w:t>
      </w:r>
    </w:p>
    <w:p>
      <w:pPr>
        <w:spacing w:after="0"/>
        <w:ind w:left="0"/>
        <w:jc w:val="both"/>
      </w:pPr>
      <w:r>
        <w:rPr>
          <w:rFonts w:ascii="Times New Roman"/>
          <w:b w:val="false"/>
          <w:i w:val="false"/>
          <w:color w:val="000000"/>
          <w:sz w:val="28"/>
        </w:rPr>
        <w:t>|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5 |Система внешнего водоснаб- |Комводресур-|1983-2003|324 км |в базисных  |</w:t>
      </w:r>
    </w:p>
    <w:p>
      <w:pPr>
        <w:spacing w:after="0"/>
        <w:ind w:left="0"/>
        <w:jc w:val="both"/>
      </w:pPr>
      <w:r>
        <w:rPr>
          <w:rFonts w:ascii="Times New Roman"/>
          <w:b w:val="false"/>
          <w:i w:val="false"/>
          <w:color w:val="000000"/>
          <w:sz w:val="28"/>
        </w:rPr>
        <w:t>|   |жения Кокшетауского пром-  |сы МСХ      |         |и 12 км|ценах       |</w:t>
      </w:r>
    </w:p>
    <w:p>
      <w:pPr>
        <w:spacing w:after="0"/>
        <w:ind w:left="0"/>
        <w:jc w:val="both"/>
      </w:pPr>
      <w:r>
        <w:rPr>
          <w:rFonts w:ascii="Times New Roman"/>
          <w:b w:val="false"/>
          <w:i w:val="false"/>
          <w:color w:val="000000"/>
          <w:sz w:val="28"/>
        </w:rPr>
        <w:t>|   |водопровода                |            |         |       |1991 г.     |</w:t>
      </w:r>
    </w:p>
    <w:p>
      <w:pPr>
        <w:spacing w:after="0"/>
        <w:ind w:left="0"/>
        <w:jc w:val="both"/>
      </w:pPr>
      <w:r>
        <w:rPr>
          <w:rFonts w:ascii="Times New Roman"/>
          <w:b w:val="false"/>
          <w:i w:val="false"/>
          <w:color w:val="000000"/>
          <w:sz w:val="28"/>
        </w:rPr>
        <w:t>|   |                           |            |         |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6 |Реконструкция Ишимского    |Комводресур-|1981-2003|559 км |в базисных  |</w:t>
      </w:r>
    </w:p>
    <w:p>
      <w:pPr>
        <w:spacing w:after="0"/>
        <w:ind w:left="0"/>
        <w:jc w:val="both"/>
      </w:pPr>
      <w:r>
        <w:rPr>
          <w:rFonts w:ascii="Times New Roman"/>
          <w:b w:val="false"/>
          <w:i w:val="false"/>
          <w:color w:val="000000"/>
          <w:sz w:val="28"/>
        </w:rPr>
        <w:t>|   |группового водопровода,    |сы МСХ      |         |       |ценах       |</w:t>
      </w:r>
    </w:p>
    <w:p>
      <w:pPr>
        <w:spacing w:after="0"/>
        <w:ind w:left="0"/>
        <w:jc w:val="both"/>
      </w:pPr>
      <w:r>
        <w:rPr>
          <w:rFonts w:ascii="Times New Roman"/>
          <w:b w:val="false"/>
          <w:i w:val="false"/>
          <w:color w:val="000000"/>
          <w:sz w:val="28"/>
        </w:rPr>
        <w:t>|   |Северо-Казахстанская       |            |         |       |1991 г.     |</w:t>
      </w:r>
    </w:p>
    <w:p>
      <w:pPr>
        <w:spacing w:after="0"/>
        <w:ind w:left="0"/>
        <w:jc w:val="both"/>
      </w:pPr>
      <w:r>
        <w:rPr>
          <w:rFonts w:ascii="Times New Roman"/>
          <w:b w:val="false"/>
          <w:i w:val="false"/>
          <w:color w:val="000000"/>
          <w:sz w:val="28"/>
        </w:rPr>
        <w:t>|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7 |Реконструкция Соколовского |Комводресур-|1988-2003|236 км |в базисных  |</w:t>
      </w:r>
    </w:p>
    <w:p>
      <w:pPr>
        <w:spacing w:after="0"/>
        <w:ind w:left="0"/>
        <w:jc w:val="both"/>
      </w:pPr>
      <w:r>
        <w:rPr>
          <w:rFonts w:ascii="Times New Roman"/>
          <w:b w:val="false"/>
          <w:i w:val="false"/>
          <w:color w:val="000000"/>
          <w:sz w:val="28"/>
        </w:rPr>
        <w:t>|   |группового водопровода,    |сы МСХ      |         |       |ценах       |</w:t>
      </w:r>
    </w:p>
    <w:p>
      <w:pPr>
        <w:spacing w:after="0"/>
        <w:ind w:left="0"/>
        <w:jc w:val="both"/>
      </w:pPr>
      <w:r>
        <w:rPr>
          <w:rFonts w:ascii="Times New Roman"/>
          <w:b w:val="false"/>
          <w:i w:val="false"/>
          <w:color w:val="000000"/>
          <w:sz w:val="28"/>
        </w:rPr>
        <w:t>|   |Северо-Казахстанская       |            |         |       |1991 г.     |</w:t>
      </w:r>
    </w:p>
    <w:p>
      <w:pPr>
        <w:spacing w:after="0"/>
        <w:ind w:left="0"/>
        <w:jc w:val="both"/>
      </w:pPr>
      <w:r>
        <w:rPr>
          <w:rFonts w:ascii="Times New Roman"/>
          <w:b w:val="false"/>
          <w:i w:val="false"/>
          <w:color w:val="000000"/>
          <w:sz w:val="28"/>
        </w:rPr>
        <w:t>|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8 |Хозпитьевой водовод к      |Комводресур-|1996-1997| 12 км |в базисных  |</w:t>
      </w:r>
    </w:p>
    <w:p>
      <w:pPr>
        <w:spacing w:after="0"/>
        <w:ind w:left="0"/>
        <w:jc w:val="both"/>
      </w:pPr>
      <w:r>
        <w:rPr>
          <w:rFonts w:ascii="Times New Roman"/>
          <w:b w:val="false"/>
          <w:i w:val="false"/>
          <w:color w:val="000000"/>
          <w:sz w:val="28"/>
        </w:rPr>
        <w:t>|   |с. Щаян, Алгабасский район,|сы МСХ      |         |       |ценах       |</w:t>
      </w:r>
    </w:p>
    <w:p>
      <w:pPr>
        <w:spacing w:after="0"/>
        <w:ind w:left="0"/>
        <w:jc w:val="both"/>
      </w:pPr>
      <w:r>
        <w:rPr>
          <w:rFonts w:ascii="Times New Roman"/>
          <w:b w:val="false"/>
          <w:i w:val="false"/>
          <w:color w:val="000000"/>
          <w:sz w:val="28"/>
        </w:rPr>
        <w:t>|   |Южно-Казахстанская область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9 |Арысский групповой водопро-|Аким Южно-  |1994-2003| 22 км |в базисных  |</w:t>
      </w:r>
    </w:p>
    <w:p>
      <w:pPr>
        <w:spacing w:after="0"/>
        <w:ind w:left="0"/>
        <w:jc w:val="both"/>
      </w:pPr>
      <w:r>
        <w:rPr>
          <w:rFonts w:ascii="Times New Roman"/>
          <w:b w:val="false"/>
          <w:i w:val="false"/>
          <w:color w:val="000000"/>
          <w:sz w:val="28"/>
        </w:rPr>
        <w:t>|   |вод                        |Казахстанс- |         |       |ценах       |</w:t>
      </w:r>
    </w:p>
    <w:p>
      <w:pPr>
        <w:spacing w:after="0"/>
        <w:ind w:left="0"/>
        <w:jc w:val="both"/>
      </w:pPr>
      <w:r>
        <w:rPr>
          <w:rFonts w:ascii="Times New Roman"/>
          <w:b w:val="false"/>
          <w:i w:val="false"/>
          <w:color w:val="000000"/>
          <w:sz w:val="28"/>
        </w:rPr>
        <w:t>|   |                           |кой области,|         |       |1991 г.     |</w:t>
      </w:r>
    </w:p>
    <w:p>
      <w:pPr>
        <w:spacing w:after="0"/>
        <w:ind w:left="0"/>
        <w:jc w:val="both"/>
      </w:pPr>
      <w:r>
        <w:rPr>
          <w:rFonts w:ascii="Times New Roman"/>
          <w:b w:val="false"/>
          <w:i w:val="false"/>
          <w:color w:val="000000"/>
          <w:sz w:val="28"/>
        </w:rPr>
        <w:t>|   |                           |Комводресур-|         |       |в текущих   |</w:t>
      </w:r>
    </w:p>
    <w:p>
      <w:pPr>
        <w:spacing w:after="0"/>
        <w:ind w:left="0"/>
        <w:jc w:val="both"/>
      </w:pPr>
      <w:r>
        <w:rPr>
          <w:rFonts w:ascii="Times New Roman"/>
          <w:b w:val="false"/>
          <w:i w:val="false"/>
          <w:color w:val="000000"/>
          <w:sz w:val="28"/>
        </w:rPr>
        <w:t>|   |                           |сы МСХ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|10 |Лихачевский групповой      |Комводресур-|1992-1998|20,3 км|в базисных  |</w:t>
      </w:r>
    </w:p>
    <w:p>
      <w:pPr>
        <w:spacing w:after="0"/>
        <w:ind w:left="0"/>
        <w:jc w:val="both"/>
      </w:pPr>
      <w:r>
        <w:rPr>
          <w:rFonts w:ascii="Times New Roman"/>
          <w:b w:val="false"/>
          <w:i w:val="false"/>
          <w:color w:val="000000"/>
          <w:sz w:val="28"/>
        </w:rPr>
        <w:t>|   |водопровод, Костанайская   |сы МСХ      |         |       |ценах       |</w:t>
      </w:r>
    </w:p>
    <w:p>
      <w:pPr>
        <w:spacing w:after="0"/>
        <w:ind w:left="0"/>
        <w:jc w:val="both"/>
      </w:pPr>
      <w:r>
        <w:rPr>
          <w:rFonts w:ascii="Times New Roman"/>
          <w:b w:val="false"/>
          <w:i w:val="false"/>
          <w:color w:val="000000"/>
          <w:sz w:val="28"/>
        </w:rPr>
        <w:t>|   |область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|11 |Шаульдерский групповой     |Комводресур-|1997-2000| 34 км |в базисных  |</w:t>
      </w:r>
    </w:p>
    <w:p>
      <w:pPr>
        <w:spacing w:after="0"/>
        <w:ind w:left="0"/>
        <w:jc w:val="both"/>
      </w:pPr>
      <w:r>
        <w:rPr>
          <w:rFonts w:ascii="Times New Roman"/>
          <w:b w:val="false"/>
          <w:i w:val="false"/>
          <w:color w:val="000000"/>
          <w:sz w:val="28"/>
        </w:rPr>
        <w:t>|   |водопровод, Южно-Кахстанс- |сы МСХ      |         |       |ценах       |</w:t>
      </w:r>
    </w:p>
    <w:p>
      <w:pPr>
        <w:spacing w:after="0"/>
        <w:ind w:left="0"/>
        <w:jc w:val="both"/>
      </w:pPr>
      <w:r>
        <w:rPr>
          <w:rFonts w:ascii="Times New Roman"/>
          <w:b w:val="false"/>
          <w:i w:val="false"/>
          <w:color w:val="000000"/>
          <w:sz w:val="28"/>
        </w:rPr>
        <w:t>|   |кая область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|12 |Реконструкция Базойского   |Комводресур-|1997-2000|51,3 км|в базисных  |</w:t>
      </w:r>
    </w:p>
    <w:p>
      <w:pPr>
        <w:spacing w:after="0"/>
        <w:ind w:left="0"/>
        <w:jc w:val="both"/>
      </w:pPr>
      <w:r>
        <w:rPr>
          <w:rFonts w:ascii="Times New Roman"/>
          <w:b w:val="false"/>
          <w:i w:val="false"/>
          <w:color w:val="000000"/>
          <w:sz w:val="28"/>
        </w:rPr>
        <w:t>|   |группового водопровода,    |сы МСХ      |         |       |ценах       |</w:t>
      </w:r>
    </w:p>
    <w:p>
      <w:pPr>
        <w:spacing w:after="0"/>
        <w:ind w:left="0"/>
        <w:jc w:val="both"/>
      </w:pPr>
      <w:r>
        <w:rPr>
          <w:rFonts w:ascii="Times New Roman"/>
          <w:b w:val="false"/>
          <w:i w:val="false"/>
          <w:color w:val="000000"/>
          <w:sz w:val="28"/>
        </w:rPr>
        <w:t>|   |Алматинская область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|13 |Урдинский групповой водо-  |Комводресур-|  1997   |  3 км |в базисных  |</w:t>
      </w:r>
    </w:p>
    <w:p>
      <w:pPr>
        <w:spacing w:after="0"/>
        <w:ind w:left="0"/>
        <w:jc w:val="both"/>
      </w:pPr>
      <w:r>
        <w:rPr>
          <w:rFonts w:ascii="Times New Roman"/>
          <w:b w:val="false"/>
          <w:i w:val="false"/>
          <w:color w:val="000000"/>
          <w:sz w:val="28"/>
        </w:rPr>
        <w:t>|   |провод, Западно-Казахстанс-|сы МСХ      |         |       |ценах       |</w:t>
      </w:r>
    </w:p>
    <w:p>
      <w:pPr>
        <w:spacing w:after="0"/>
        <w:ind w:left="0"/>
        <w:jc w:val="both"/>
      </w:pPr>
      <w:r>
        <w:rPr>
          <w:rFonts w:ascii="Times New Roman"/>
          <w:b w:val="false"/>
          <w:i w:val="false"/>
          <w:color w:val="000000"/>
          <w:sz w:val="28"/>
        </w:rPr>
        <w:t>|   |кая область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|14 |Реконструкция Бупаевского  |Комводресур-|1981-2003|1017 км|в базисных  |</w:t>
      </w:r>
    </w:p>
    <w:p>
      <w:pPr>
        <w:spacing w:after="0"/>
        <w:ind w:left="0"/>
        <w:jc w:val="both"/>
      </w:pPr>
      <w:r>
        <w:rPr>
          <w:rFonts w:ascii="Times New Roman"/>
          <w:b w:val="false"/>
          <w:i w:val="false"/>
          <w:color w:val="000000"/>
          <w:sz w:val="28"/>
        </w:rPr>
        <w:t>|   |группового водопровода,    |сы МСХ      |         |       |ценах       |</w:t>
      </w:r>
    </w:p>
    <w:p>
      <w:pPr>
        <w:spacing w:after="0"/>
        <w:ind w:left="0"/>
        <w:jc w:val="both"/>
      </w:pPr>
      <w:r>
        <w:rPr>
          <w:rFonts w:ascii="Times New Roman"/>
          <w:b w:val="false"/>
          <w:i w:val="false"/>
          <w:color w:val="000000"/>
          <w:sz w:val="28"/>
        </w:rPr>
        <w:t>|   |Северо-Казахстанская       |            |         |       |1991 г.     |</w:t>
      </w:r>
    </w:p>
    <w:p>
      <w:pPr>
        <w:spacing w:after="0"/>
        <w:ind w:left="0"/>
        <w:jc w:val="both"/>
      </w:pPr>
      <w:r>
        <w:rPr>
          <w:rFonts w:ascii="Times New Roman"/>
          <w:b w:val="false"/>
          <w:i w:val="false"/>
          <w:color w:val="000000"/>
          <w:sz w:val="28"/>
        </w:rPr>
        <w:t>|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|15 |Реконструкция пресновского |Комводресур-|1988-2003|420 км |в базисных  |</w:t>
      </w:r>
    </w:p>
    <w:p>
      <w:pPr>
        <w:spacing w:after="0"/>
        <w:ind w:left="0"/>
        <w:jc w:val="both"/>
      </w:pPr>
      <w:r>
        <w:rPr>
          <w:rFonts w:ascii="Times New Roman"/>
          <w:b w:val="false"/>
          <w:i w:val="false"/>
          <w:color w:val="000000"/>
          <w:sz w:val="28"/>
        </w:rPr>
        <w:t>|   |группового водопровода,    |сы МСХ      |         |       |ценах       |</w:t>
      </w:r>
    </w:p>
    <w:p>
      <w:pPr>
        <w:spacing w:after="0"/>
        <w:ind w:left="0"/>
        <w:jc w:val="both"/>
      </w:pPr>
      <w:r>
        <w:rPr>
          <w:rFonts w:ascii="Times New Roman"/>
          <w:b w:val="false"/>
          <w:i w:val="false"/>
          <w:color w:val="000000"/>
          <w:sz w:val="28"/>
        </w:rPr>
        <w:t>|   |Северо-Казахстанская       |            |         |       |1991 г.     |</w:t>
      </w:r>
    </w:p>
    <w:p>
      <w:pPr>
        <w:spacing w:after="0"/>
        <w:ind w:left="0"/>
        <w:jc w:val="both"/>
      </w:pPr>
      <w:r>
        <w:rPr>
          <w:rFonts w:ascii="Times New Roman"/>
          <w:b w:val="false"/>
          <w:i w:val="false"/>
          <w:color w:val="000000"/>
          <w:sz w:val="28"/>
        </w:rPr>
        <w:t>|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|16 |Кояндинский групповой      |Комводресур-|1992-1998|14,3 км|в базисных  |</w:t>
      </w:r>
    </w:p>
    <w:p>
      <w:pPr>
        <w:spacing w:after="0"/>
        <w:ind w:left="0"/>
        <w:jc w:val="both"/>
      </w:pPr>
      <w:r>
        <w:rPr>
          <w:rFonts w:ascii="Times New Roman"/>
          <w:b w:val="false"/>
          <w:i w:val="false"/>
          <w:color w:val="000000"/>
          <w:sz w:val="28"/>
        </w:rPr>
        <w:t>|   |водопровод (1 пусковой     |сы МСХ      |         |       |ценах       |</w:t>
      </w:r>
    </w:p>
    <w:p>
      <w:pPr>
        <w:spacing w:after="0"/>
        <w:ind w:left="0"/>
        <w:jc w:val="both"/>
      </w:pPr>
      <w:r>
        <w:rPr>
          <w:rFonts w:ascii="Times New Roman"/>
          <w:b w:val="false"/>
          <w:i w:val="false"/>
          <w:color w:val="000000"/>
          <w:sz w:val="28"/>
        </w:rPr>
        <w:t>|   |комплекс), Атырауская      |            |         |       |1991 г.     |</w:t>
      </w:r>
    </w:p>
    <w:p>
      <w:pPr>
        <w:spacing w:after="0"/>
        <w:ind w:left="0"/>
        <w:jc w:val="both"/>
      </w:pPr>
      <w:r>
        <w:rPr>
          <w:rFonts w:ascii="Times New Roman"/>
          <w:b w:val="false"/>
          <w:i w:val="false"/>
          <w:color w:val="000000"/>
          <w:sz w:val="28"/>
        </w:rPr>
        <w:t>|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|17 |Братский групповой водопро-|Комводресур-|1983-2000| 17 км |в базисных  |</w:t>
      </w:r>
    </w:p>
    <w:p>
      <w:pPr>
        <w:spacing w:after="0"/>
        <w:ind w:left="0"/>
        <w:jc w:val="both"/>
      </w:pPr>
      <w:r>
        <w:rPr>
          <w:rFonts w:ascii="Times New Roman"/>
          <w:b w:val="false"/>
          <w:i w:val="false"/>
          <w:color w:val="000000"/>
          <w:sz w:val="28"/>
        </w:rPr>
        <w:t>|   |вод, Тургайская область    |сы МСХ      |         |       |ценах       |</w:t>
      </w:r>
    </w:p>
    <w:p>
      <w:pPr>
        <w:spacing w:after="0"/>
        <w:ind w:left="0"/>
        <w:jc w:val="both"/>
      </w:pPr>
      <w:r>
        <w:rPr>
          <w:rFonts w:ascii="Times New Roman"/>
          <w:b w:val="false"/>
          <w:i w:val="false"/>
          <w:color w:val="000000"/>
          <w:sz w:val="28"/>
        </w:rPr>
        <w:t>|   |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|18 |Водозаборные сооружения и  |Комводресур-|1986-1998|9,7 км |в базисных  |</w:t>
      </w:r>
    </w:p>
    <w:p>
      <w:pPr>
        <w:spacing w:after="0"/>
        <w:ind w:left="0"/>
        <w:jc w:val="both"/>
      </w:pPr>
      <w:r>
        <w:rPr>
          <w:rFonts w:ascii="Times New Roman"/>
          <w:b w:val="false"/>
          <w:i w:val="false"/>
          <w:color w:val="000000"/>
          <w:sz w:val="28"/>
        </w:rPr>
        <w:t>|   |водопроводные сети в селе  |сы МСХ      |         |       |ценах       |</w:t>
      </w:r>
    </w:p>
    <w:p>
      <w:pPr>
        <w:spacing w:after="0"/>
        <w:ind w:left="0"/>
        <w:jc w:val="both"/>
      </w:pPr>
      <w:r>
        <w:rPr>
          <w:rFonts w:ascii="Times New Roman"/>
          <w:b w:val="false"/>
          <w:i w:val="false"/>
          <w:color w:val="000000"/>
          <w:sz w:val="28"/>
        </w:rPr>
        <w:t>|   |им. К.Азербаева,           |            |         |       |1991 г.     |</w:t>
      </w:r>
    </w:p>
    <w:p>
      <w:pPr>
        <w:spacing w:after="0"/>
        <w:ind w:left="0"/>
        <w:jc w:val="both"/>
      </w:pPr>
      <w:r>
        <w:rPr>
          <w:rFonts w:ascii="Times New Roman"/>
          <w:b w:val="false"/>
          <w:i w:val="false"/>
          <w:color w:val="000000"/>
          <w:sz w:val="28"/>
        </w:rPr>
        <w:t>|   |Жамбыльская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|19 |Реконструкция насосной     |Комводресур-|1990-1998|25 тыс.|в базисных  |</w:t>
      </w:r>
    </w:p>
    <w:p>
      <w:pPr>
        <w:spacing w:after="0"/>
        <w:ind w:left="0"/>
        <w:jc w:val="both"/>
      </w:pPr>
      <w:r>
        <w:rPr>
          <w:rFonts w:ascii="Times New Roman"/>
          <w:b w:val="false"/>
          <w:i w:val="false"/>
          <w:color w:val="000000"/>
          <w:sz w:val="28"/>
        </w:rPr>
        <w:t>|   |станции 7 "А" в п. Новока- |сы МСХ      |         |куб.   |ценах       |</w:t>
      </w:r>
    </w:p>
    <w:p>
      <w:pPr>
        <w:spacing w:after="0"/>
        <w:ind w:left="0"/>
        <w:jc w:val="both"/>
      </w:pPr>
      <w:r>
        <w:rPr>
          <w:rFonts w:ascii="Times New Roman"/>
          <w:b w:val="false"/>
          <w:i w:val="false"/>
          <w:color w:val="000000"/>
          <w:sz w:val="28"/>
        </w:rPr>
        <w:t>|   |залинск, Кызылординская    |            |         |м/сут. |1991 г.     |</w:t>
      </w:r>
    </w:p>
    <w:p>
      <w:pPr>
        <w:spacing w:after="0"/>
        <w:ind w:left="0"/>
        <w:jc w:val="both"/>
      </w:pPr>
      <w:r>
        <w:rPr>
          <w:rFonts w:ascii="Times New Roman"/>
          <w:b w:val="false"/>
          <w:i w:val="false"/>
          <w:color w:val="000000"/>
          <w:sz w:val="28"/>
        </w:rPr>
        <w:t>|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|20 |Строительство Жиделинского |Комводресур-|1991-1999|118 км |в базисных  |</w:t>
      </w:r>
    </w:p>
    <w:p>
      <w:pPr>
        <w:spacing w:after="0"/>
        <w:ind w:left="0"/>
        <w:jc w:val="both"/>
      </w:pPr>
      <w:r>
        <w:rPr>
          <w:rFonts w:ascii="Times New Roman"/>
          <w:b w:val="false"/>
          <w:i w:val="false"/>
          <w:color w:val="000000"/>
          <w:sz w:val="28"/>
        </w:rPr>
        <w:t>|   |группового водопровода,    |сы МСХ      |         |       |ценах       |</w:t>
      </w:r>
    </w:p>
    <w:p>
      <w:pPr>
        <w:spacing w:after="0"/>
        <w:ind w:left="0"/>
        <w:jc w:val="both"/>
      </w:pPr>
      <w:r>
        <w:rPr>
          <w:rFonts w:ascii="Times New Roman"/>
          <w:b w:val="false"/>
          <w:i w:val="false"/>
          <w:color w:val="000000"/>
          <w:sz w:val="28"/>
        </w:rPr>
        <w:t>|   |ветки подключения, промба- |            |         |       |1991 г.     |</w:t>
      </w:r>
    </w:p>
    <w:p>
      <w:pPr>
        <w:spacing w:after="0"/>
        <w:ind w:left="0"/>
        <w:jc w:val="both"/>
      </w:pPr>
      <w:r>
        <w:rPr>
          <w:rFonts w:ascii="Times New Roman"/>
          <w:b w:val="false"/>
          <w:i w:val="false"/>
          <w:color w:val="000000"/>
          <w:sz w:val="28"/>
        </w:rPr>
        <w:t>|   |зы, Кызылординская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|21 |Реконструкция Нуринского   |Комводресур-|1994-2003|77,5 км|в базисных  |</w:t>
      </w:r>
    </w:p>
    <w:p>
      <w:pPr>
        <w:spacing w:after="0"/>
        <w:ind w:left="0"/>
        <w:jc w:val="both"/>
      </w:pPr>
      <w:r>
        <w:rPr>
          <w:rFonts w:ascii="Times New Roman"/>
          <w:b w:val="false"/>
          <w:i w:val="false"/>
          <w:color w:val="000000"/>
          <w:sz w:val="28"/>
        </w:rPr>
        <w:t>|   |группового водопровода     |сы МСХ      |         |       |ценах       |</w:t>
      </w:r>
    </w:p>
    <w:p>
      <w:pPr>
        <w:spacing w:after="0"/>
        <w:ind w:left="0"/>
        <w:jc w:val="both"/>
      </w:pPr>
      <w:r>
        <w:rPr>
          <w:rFonts w:ascii="Times New Roman"/>
          <w:b w:val="false"/>
          <w:i w:val="false"/>
          <w:color w:val="000000"/>
          <w:sz w:val="28"/>
        </w:rPr>
        <w:t>|   |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|22 |Урало-Атырауский осетровый |    МСХ     |1985-1998|3,06   |в базисных  |</w:t>
      </w:r>
    </w:p>
    <w:p>
      <w:pPr>
        <w:spacing w:after="0"/>
        <w:ind w:left="0"/>
        <w:jc w:val="both"/>
      </w:pPr>
      <w:r>
        <w:rPr>
          <w:rFonts w:ascii="Times New Roman"/>
          <w:b w:val="false"/>
          <w:i w:val="false"/>
          <w:color w:val="000000"/>
          <w:sz w:val="28"/>
        </w:rPr>
        <w:t>|   |рыбоводный завод,          |            |         |млн.   |ценах       |</w:t>
      </w:r>
    </w:p>
    <w:p>
      <w:pPr>
        <w:spacing w:after="0"/>
        <w:ind w:left="0"/>
        <w:jc w:val="both"/>
      </w:pPr>
      <w:r>
        <w:rPr>
          <w:rFonts w:ascii="Times New Roman"/>
          <w:b w:val="false"/>
          <w:i w:val="false"/>
          <w:color w:val="000000"/>
          <w:sz w:val="28"/>
        </w:rPr>
        <w:t>|   |Атырауская область         |            |         |штук в |1991 г.     |</w:t>
      </w:r>
    </w:p>
    <w:p>
      <w:pPr>
        <w:spacing w:after="0"/>
        <w:ind w:left="0"/>
        <w:jc w:val="both"/>
      </w:pPr>
      <w:r>
        <w:rPr>
          <w:rFonts w:ascii="Times New Roman"/>
          <w:b w:val="false"/>
          <w:i w:val="false"/>
          <w:color w:val="000000"/>
          <w:sz w:val="28"/>
        </w:rPr>
        <w:t>|   |                           |            |         |год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|23 |Селезадерживающая плотина  |Казселезащи-|1988-2000|5,7    |в базисных  |</w:t>
      </w:r>
    </w:p>
    <w:p>
      <w:pPr>
        <w:spacing w:after="0"/>
        <w:ind w:left="0"/>
        <w:jc w:val="both"/>
      </w:pPr>
      <w:r>
        <w:rPr>
          <w:rFonts w:ascii="Times New Roman"/>
          <w:b w:val="false"/>
          <w:i w:val="false"/>
          <w:color w:val="000000"/>
          <w:sz w:val="28"/>
        </w:rPr>
        <w:t>|   |на реке Талгар, Алматинская|та, КЧС     |         |млн.   |ценах       |</w:t>
      </w:r>
    </w:p>
    <w:p>
      <w:pPr>
        <w:spacing w:after="0"/>
        <w:ind w:left="0"/>
        <w:jc w:val="both"/>
      </w:pPr>
      <w:r>
        <w:rPr>
          <w:rFonts w:ascii="Times New Roman"/>
          <w:b w:val="false"/>
          <w:i w:val="false"/>
          <w:color w:val="000000"/>
          <w:sz w:val="28"/>
        </w:rPr>
        <w:t>|   |область                    |            |         |куб.м.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|24 |Ремонтно-восстановительные |Комводресур-|   1997  |задан- |в базисных  |</w:t>
      </w:r>
    </w:p>
    <w:p>
      <w:pPr>
        <w:spacing w:after="0"/>
        <w:ind w:left="0"/>
        <w:jc w:val="both"/>
      </w:pPr>
      <w:r>
        <w:rPr>
          <w:rFonts w:ascii="Times New Roman"/>
          <w:b w:val="false"/>
          <w:i w:val="false"/>
          <w:color w:val="000000"/>
          <w:sz w:val="28"/>
        </w:rPr>
        <w:t>|   |работы на Канды-Сусском    |сы МСХ      |         |ная    |ценах       |</w:t>
      </w:r>
    </w:p>
    <w:p>
      <w:pPr>
        <w:spacing w:after="0"/>
        <w:ind w:left="0"/>
        <w:jc w:val="both"/>
      </w:pPr>
      <w:r>
        <w:rPr>
          <w:rFonts w:ascii="Times New Roman"/>
          <w:b w:val="false"/>
          <w:i w:val="false"/>
          <w:color w:val="000000"/>
          <w:sz w:val="28"/>
        </w:rPr>
        <w:t>|   |водохранилище,             |            |         |       |1991 г.     |</w:t>
      </w:r>
    </w:p>
    <w:p>
      <w:pPr>
        <w:spacing w:after="0"/>
        <w:ind w:left="0"/>
        <w:jc w:val="both"/>
      </w:pPr>
      <w:r>
        <w:rPr>
          <w:rFonts w:ascii="Times New Roman"/>
          <w:b w:val="false"/>
          <w:i w:val="false"/>
          <w:color w:val="000000"/>
          <w:sz w:val="28"/>
        </w:rPr>
        <w:t>|   |Восточно-Казахстанская     |            |         |       |в текущих   |</w:t>
      </w:r>
    </w:p>
    <w:p>
      <w:pPr>
        <w:spacing w:after="0"/>
        <w:ind w:left="0"/>
        <w:jc w:val="both"/>
      </w:pPr>
      <w:r>
        <w:rPr>
          <w:rFonts w:ascii="Times New Roman"/>
          <w:b w:val="false"/>
          <w:i w:val="false"/>
          <w:color w:val="000000"/>
          <w:sz w:val="28"/>
        </w:rPr>
        <w:t>|   |область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|25 |Реконструкция Преображенс- |Комводресур-|1998-1999|задан- |в базисных  |</w:t>
      </w:r>
    </w:p>
    <w:p>
      <w:pPr>
        <w:spacing w:after="0"/>
        <w:ind w:left="0"/>
        <w:jc w:val="both"/>
      </w:pPr>
      <w:r>
        <w:rPr>
          <w:rFonts w:ascii="Times New Roman"/>
          <w:b w:val="false"/>
          <w:i w:val="false"/>
          <w:color w:val="000000"/>
          <w:sz w:val="28"/>
        </w:rPr>
        <w:t>|   |кого гидроузла, гидроузла и|сы МСХ      |         |ная    |ценах       |</w:t>
      </w:r>
    </w:p>
    <w:p>
      <w:pPr>
        <w:spacing w:after="0"/>
        <w:ind w:left="0"/>
        <w:jc w:val="both"/>
      </w:pPr>
      <w:r>
        <w:rPr>
          <w:rFonts w:ascii="Times New Roman"/>
          <w:b w:val="false"/>
          <w:i w:val="false"/>
          <w:color w:val="000000"/>
          <w:sz w:val="28"/>
        </w:rPr>
        <w:t>|   |канала Нура-Ишим,          |            |         |       |1991 г.     |</w:t>
      </w:r>
    </w:p>
    <w:p>
      <w:pPr>
        <w:spacing w:after="0"/>
        <w:ind w:left="0"/>
        <w:jc w:val="both"/>
      </w:pPr>
      <w:r>
        <w:rPr>
          <w:rFonts w:ascii="Times New Roman"/>
          <w:b w:val="false"/>
          <w:i w:val="false"/>
          <w:color w:val="000000"/>
          <w:sz w:val="28"/>
        </w:rPr>
        <w:t>|   |Акмолинская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|26 |Реконструкция Сергеевского |Комводресур-|1995-2000|17 куб.|в базисных  |</w:t>
      </w:r>
    </w:p>
    <w:p>
      <w:pPr>
        <w:spacing w:after="0"/>
        <w:ind w:left="0"/>
        <w:jc w:val="both"/>
      </w:pPr>
      <w:r>
        <w:rPr>
          <w:rFonts w:ascii="Times New Roman"/>
          <w:b w:val="false"/>
          <w:i w:val="false"/>
          <w:color w:val="000000"/>
          <w:sz w:val="28"/>
        </w:rPr>
        <w:t>|   |гидроузла,                 |сы МСХ      |         |м/с    |ценах       |</w:t>
      </w:r>
    </w:p>
    <w:p>
      <w:pPr>
        <w:spacing w:after="0"/>
        <w:ind w:left="0"/>
        <w:jc w:val="both"/>
      </w:pPr>
      <w:r>
        <w:rPr>
          <w:rFonts w:ascii="Times New Roman"/>
          <w:b w:val="false"/>
          <w:i w:val="false"/>
          <w:color w:val="000000"/>
          <w:sz w:val="28"/>
        </w:rPr>
        <w:t>|   |Северо-Казахстанская       |            |         |       |1991 г.     |</w:t>
      </w:r>
    </w:p>
    <w:p>
      <w:pPr>
        <w:spacing w:after="0"/>
        <w:ind w:left="0"/>
        <w:jc w:val="both"/>
      </w:pPr>
      <w:r>
        <w:rPr>
          <w:rFonts w:ascii="Times New Roman"/>
          <w:b w:val="false"/>
          <w:i w:val="false"/>
          <w:color w:val="000000"/>
          <w:sz w:val="28"/>
        </w:rPr>
        <w:t>|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|27 |Расширение и реконструкция |Аким Северо-|   1998  |200    |в базисных  |</w:t>
      </w:r>
    </w:p>
    <w:p>
      <w:pPr>
        <w:spacing w:after="0"/>
        <w:ind w:left="0"/>
        <w:jc w:val="both"/>
      </w:pPr>
      <w:r>
        <w:rPr>
          <w:rFonts w:ascii="Times New Roman"/>
          <w:b w:val="false"/>
          <w:i w:val="false"/>
          <w:color w:val="000000"/>
          <w:sz w:val="28"/>
        </w:rPr>
        <w:t>|   |районной котельной № 2, 1  |Казахстанс- |         |Гкал в |ценах       |</w:t>
      </w:r>
    </w:p>
    <w:p>
      <w:pPr>
        <w:spacing w:after="0"/>
        <w:ind w:left="0"/>
        <w:jc w:val="both"/>
      </w:pPr>
      <w:r>
        <w:rPr>
          <w:rFonts w:ascii="Times New Roman"/>
          <w:b w:val="false"/>
          <w:i w:val="false"/>
          <w:color w:val="000000"/>
          <w:sz w:val="28"/>
        </w:rPr>
        <w:t>|   |пусковой комплекс,         |кой области |         |час    |1991 г.     |</w:t>
      </w:r>
    </w:p>
    <w:p>
      <w:pPr>
        <w:spacing w:after="0"/>
        <w:ind w:left="0"/>
        <w:jc w:val="both"/>
      </w:pPr>
      <w:r>
        <w:rPr>
          <w:rFonts w:ascii="Times New Roman"/>
          <w:b w:val="false"/>
          <w:i w:val="false"/>
          <w:color w:val="000000"/>
          <w:sz w:val="28"/>
        </w:rPr>
        <w:t>|   |г. Кокшетау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|28 |Первая очередь метрополите-|ЗАО Алматы- |1988-2002|8,3 км |в базисных  |</w:t>
      </w:r>
    </w:p>
    <w:p>
      <w:pPr>
        <w:spacing w:after="0"/>
        <w:ind w:left="0"/>
        <w:jc w:val="both"/>
      </w:pPr>
      <w:r>
        <w:rPr>
          <w:rFonts w:ascii="Times New Roman"/>
          <w:b w:val="false"/>
          <w:i w:val="false"/>
          <w:color w:val="000000"/>
          <w:sz w:val="28"/>
        </w:rPr>
        <w:t>|   |на г. Алматы               |метрострой  |         |       |ценах       |</w:t>
      </w:r>
    </w:p>
    <w:p>
      <w:pPr>
        <w:spacing w:after="0"/>
        <w:ind w:left="0"/>
        <w:jc w:val="both"/>
      </w:pPr>
      <w:r>
        <w:rPr>
          <w:rFonts w:ascii="Times New Roman"/>
          <w:b w:val="false"/>
          <w:i w:val="false"/>
          <w:color w:val="000000"/>
          <w:sz w:val="28"/>
        </w:rPr>
        <w:t>|   |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|29 |Реконструкция Акмолинской  |Республикан-|   1997  |задан- |в базисных  |</w:t>
      </w:r>
    </w:p>
    <w:p>
      <w:pPr>
        <w:spacing w:after="0"/>
        <w:ind w:left="0"/>
        <w:jc w:val="both"/>
      </w:pPr>
      <w:r>
        <w:rPr>
          <w:rFonts w:ascii="Times New Roman"/>
          <w:b w:val="false"/>
          <w:i w:val="false"/>
          <w:color w:val="000000"/>
          <w:sz w:val="28"/>
        </w:rPr>
        <w:t>|   |областной телерадиокомпа-  |ская корпо- |         |ная    |ценах       |</w:t>
      </w:r>
    </w:p>
    <w:p>
      <w:pPr>
        <w:spacing w:after="0"/>
        <w:ind w:left="0"/>
        <w:jc w:val="both"/>
      </w:pPr>
      <w:r>
        <w:rPr>
          <w:rFonts w:ascii="Times New Roman"/>
          <w:b w:val="false"/>
          <w:i w:val="false"/>
          <w:color w:val="000000"/>
          <w:sz w:val="28"/>
        </w:rPr>
        <w:t>|   |нии, г. Акмола             |рация "Теле-|         |       |1991 г.     |</w:t>
      </w:r>
    </w:p>
    <w:p>
      <w:pPr>
        <w:spacing w:after="0"/>
        <w:ind w:left="0"/>
        <w:jc w:val="both"/>
      </w:pPr>
      <w:r>
        <w:rPr>
          <w:rFonts w:ascii="Times New Roman"/>
          <w:b w:val="false"/>
          <w:i w:val="false"/>
          <w:color w:val="000000"/>
          <w:sz w:val="28"/>
        </w:rPr>
        <w:t>|   |                           |видение и   |         |       |в текущих   |</w:t>
      </w:r>
    </w:p>
    <w:p>
      <w:pPr>
        <w:spacing w:after="0"/>
        <w:ind w:left="0"/>
        <w:jc w:val="both"/>
      </w:pPr>
      <w:r>
        <w:rPr>
          <w:rFonts w:ascii="Times New Roman"/>
          <w:b w:val="false"/>
          <w:i w:val="false"/>
          <w:color w:val="000000"/>
          <w:sz w:val="28"/>
        </w:rPr>
        <w:t>|   |                           |радио       |         |       |ценах       |</w:t>
      </w:r>
    </w:p>
    <w:p>
      <w:pPr>
        <w:spacing w:after="0"/>
        <w:ind w:left="0"/>
        <w:jc w:val="both"/>
      </w:pPr>
      <w:r>
        <w:rPr>
          <w:rFonts w:ascii="Times New Roman"/>
          <w:b w:val="false"/>
          <w:i w:val="false"/>
          <w:color w:val="000000"/>
          <w:sz w:val="28"/>
        </w:rPr>
        <w:t>|   |                           |Казахстана"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|30 |Пристройка к школе, с. Жам-|Аким Алма-  |   1996  |320    |в базисных  |</w:t>
      </w:r>
    </w:p>
    <w:p>
      <w:pPr>
        <w:spacing w:after="0"/>
        <w:ind w:left="0"/>
        <w:jc w:val="both"/>
      </w:pPr>
      <w:r>
        <w:rPr>
          <w:rFonts w:ascii="Times New Roman"/>
          <w:b w:val="false"/>
          <w:i w:val="false"/>
          <w:color w:val="000000"/>
          <w:sz w:val="28"/>
        </w:rPr>
        <w:t>|   |был, Алматинская область   |тинской об- |         |мест   |ценах       |</w:t>
      </w:r>
    </w:p>
    <w:p>
      <w:pPr>
        <w:spacing w:after="0"/>
        <w:ind w:left="0"/>
        <w:jc w:val="both"/>
      </w:pPr>
      <w:r>
        <w:rPr>
          <w:rFonts w:ascii="Times New Roman"/>
          <w:b w:val="false"/>
          <w:i w:val="false"/>
          <w:color w:val="000000"/>
          <w:sz w:val="28"/>
        </w:rPr>
        <w:t>|   |                           |ласти       |         |       |1991 г.     |</w:t>
      </w:r>
    </w:p>
    <w:p>
      <w:pPr>
        <w:spacing w:after="0"/>
        <w:ind w:left="0"/>
        <w:jc w:val="both"/>
      </w:pPr>
      <w:r>
        <w:rPr>
          <w:rFonts w:ascii="Times New Roman"/>
          <w:b w:val="false"/>
          <w:i w:val="false"/>
          <w:color w:val="000000"/>
          <w:sz w:val="28"/>
        </w:rPr>
        <w:t xml:space="preserve">|   |                           |            |         |       |в текущих   | </w:t>
      </w:r>
    </w:p>
    <w:p>
      <w:pPr>
        <w:spacing w:after="0"/>
        <w:ind w:left="0"/>
        <w:jc w:val="both"/>
      </w:pPr>
      <w:r>
        <w:rPr>
          <w:rFonts w:ascii="Times New Roman"/>
          <w:b w:val="false"/>
          <w:i w:val="false"/>
          <w:color w:val="000000"/>
          <w:sz w:val="28"/>
        </w:rPr>
        <w:t xml:space="preserve">|   |                           |            |         |       |ценах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|31 |Школа, п. Турар, совхоз    |Аким Алма-  |   1997  |320    |в базисных  |</w:t>
      </w:r>
    </w:p>
    <w:p>
      <w:pPr>
        <w:spacing w:after="0"/>
        <w:ind w:left="0"/>
        <w:jc w:val="both"/>
      </w:pPr>
      <w:r>
        <w:rPr>
          <w:rFonts w:ascii="Times New Roman"/>
          <w:b w:val="false"/>
          <w:i w:val="false"/>
          <w:color w:val="000000"/>
          <w:sz w:val="28"/>
        </w:rPr>
        <w:t>|   |"Дружба", Каскеленский     |тинской об- |         |мест   |ценах       |</w:t>
      </w:r>
    </w:p>
    <w:p>
      <w:pPr>
        <w:spacing w:after="0"/>
        <w:ind w:left="0"/>
        <w:jc w:val="both"/>
      </w:pPr>
      <w:r>
        <w:rPr>
          <w:rFonts w:ascii="Times New Roman"/>
          <w:b w:val="false"/>
          <w:i w:val="false"/>
          <w:color w:val="000000"/>
          <w:sz w:val="28"/>
        </w:rPr>
        <w:t>|   |район, Алматинская область |ласти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|32 |Учебно-производственная    |КазГНУ      |   1997  |1850 км|в базисных  |</w:t>
      </w:r>
    </w:p>
    <w:p>
      <w:pPr>
        <w:spacing w:after="0"/>
        <w:ind w:left="0"/>
        <w:jc w:val="both"/>
      </w:pPr>
      <w:r>
        <w:rPr>
          <w:rFonts w:ascii="Times New Roman"/>
          <w:b w:val="false"/>
          <w:i w:val="false"/>
          <w:color w:val="000000"/>
          <w:sz w:val="28"/>
        </w:rPr>
        <w:t>|   |зона, актовый зал,         |им. Аль-Фа- |         |       |ценах       |</w:t>
      </w:r>
    </w:p>
    <w:p>
      <w:pPr>
        <w:spacing w:after="0"/>
        <w:ind w:left="0"/>
        <w:jc w:val="both"/>
      </w:pPr>
      <w:r>
        <w:rPr>
          <w:rFonts w:ascii="Times New Roman"/>
          <w:b w:val="false"/>
          <w:i w:val="false"/>
          <w:color w:val="000000"/>
          <w:sz w:val="28"/>
        </w:rPr>
        <w:t>|   |г. Алматы                  |раби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|33 |Международный Казахско-Ту- |Минобразова-|1997-2000|20,3 км|в базисных  |</w:t>
      </w:r>
    </w:p>
    <w:p>
      <w:pPr>
        <w:spacing w:after="0"/>
        <w:ind w:left="0"/>
        <w:jc w:val="both"/>
      </w:pPr>
      <w:r>
        <w:rPr>
          <w:rFonts w:ascii="Times New Roman"/>
          <w:b w:val="false"/>
          <w:i w:val="false"/>
          <w:color w:val="000000"/>
          <w:sz w:val="28"/>
        </w:rPr>
        <w:t>|   |рецкий Университет имени   |ния         |         |       |ценах       |</w:t>
      </w:r>
    </w:p>
    <w:p>
      <w:pPr>
        <w:spacing w:after="0"/>
        <w:ind w:left="0"/>
        <w:jc w:val="both"/>
      </w:pPr>
      <w:r>
        <w:rPr>
          <w:rFonts w:ascii="Times New Roman"/>
          <w:b w:val="false"/>
          <w:i w:val="false"/>
          <w:color w:val="000000"/>
          <w:sz w:val="28"/>
        </w:rPr>
        <w:t>|   |Х.А. Ясави г. Туркестан,   |            |         |       |1991 г.     |</w:t>
      </w:r>
    </w:p>
    <w:p>
      <w:pPr>
        <w:spacing w:after="0"/>
        <w:ind w:left="0"/>
        <w:jc w:val="both"/>
      </w:pPr>
      <w:r>
        <w:rPr>
          <w:rFonts w:ascii="Times New Roman"/>
          <w:b w:val="false"/>
          <w:i w:val="false"/>
          <w:color w:val="000000"/>
          <w:sz w:val="28"/>
        </w:rPr>
        <w:t>|   |комплекс зданий ІІ очередь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|34 |Неполная средняя школа в   |Аким Северо-|1992-1998|132    |в базисных  |</w:t>
      </w:r>
    </w:p>
    <w:p>
      <w:pPr>
        <w:spacing w:after="0"/>
        <w:ind w:left="0"/>
        <w:jc w:val="both"/>
      </w:pPr>
      <w:r>
        <w:rPr>
          <w:rFonts w:ascii="Times New Roman"/>
          <w:b w:val="false"/>
          <w:i w:val="false"/>
          <w:color w:val="000000"/>
          <w:sz w:val="28"/>
        </w:rPr>
        <w:t>|   |селе Жана-Су Целинного     |Казахстанс- |         |места  |ценах       |</w:t>
      </w:r>
    </w:p>
    <w:p>
      <w:pPr>
        <w:spacing w:after="0"/>
        <w:ind w:left="0"/>
        <w:jc w:val="both"/>
      </w:pPr>
      <w:r>
        <w:rPr>
          <w:rFonts w:ascii="Times New Roman"/>
          <w:b w:val="false"/>
          <w:i w:val="false"/>
          <w:color w:val="000000"/>
          <w:sz w:val="28"/>
        </w:rPr>
        <w:t>|   |района, Северо-Казахстанс- |кой области |         |       |1991 г.     |</w:t>
      </w:r>
    </w:p>
    <w:p>
      <w:pPr>
        <w:spacing w:after="0"/>
        <w:ind w:left="0"/>
        <w:jc w:val="both"/>
      </w:pPr>
      <w:r>
        <w:rPr>
          <w:rFonts w:ascii="Times New Roman"/>
          <w:b w:val="false"/>
          <w:i w:val="false"/>
          <w:color w:val="000000"/>
          <w:sz w:val="28"/>
        </w:rPr>
        <w:t>|   |кая область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|35 |Школа, совхоз Темира Маси- |Аким Запад- |   1997  |204    |в базисных  |</w:t>
      </w:r>
    </w:p>
    <w:p>
      <w:pPr>
        <w:spacing w:after="0"/>
        <w:ind w:left="0"/>
        <w:jc w:val="both"/>
      </w:pPr>
      <w:r>
        <w:rPr>
          <w:rFonts w:ascii="Times New Roman"/>
          <w:b w:val="false"/>
          <w:i w:val="false"/>
          <w:color w:val="000000"/>
          <w:sz w:val="28"/>
        </w:rPr>
        <w:t>|   |на, Урдинский район, Запад-|но-Казахс-  |         |мест   |ценах       |</w:t>
      </w:r>
    </w:p>
    <w:p>
      <w:pPr>
        <w:spacing w:after="0"/>
        <w:ind w:left="0"/>
        <w:jc w:val="both"/>
      </w:pPr>
      <w:r>
        <w:rPr>
          <w:rFonts w:ascii="Times New Roman"/>
          <w:b w:val="false"/>
          <w:i w:val="false"/>
          <w:color w:val="000000"/>
          <w:sz w:val="28"/>
        </w:rPr>
        <w:t>|   |но-Казахстанская область   |танской об- |         |       |1991 г.     |</w:t>
      </w:r>
    </w:p>
    <w:p>
      <w:pPr>
        <w:spacing w:after="0"/>
        <w:ind w:left="0"/>
        <w:jc w:val="both"/>
      </w:pPr>
      <w:r>
        <w:rPr>
          <w:rFonts w:ascii="Times New Roman"/>
          <w:b w:val="false"/>
          <w:i w:val="false"/>
          <w:color w:val="000000"/>
          <w:sz w:val="28"/>
        </w:rPr>
        <w:t>|   |                           |ласти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|36 |Райбольница в с. Мойынкум, |Аким Жамбыл-|1994-1999|175 ко-|в базисных  |</w:t>
      </w:r>
    </w:p>
    <w:p>
      <w:pPr>
        <w:spacing w:after="0"/>
        <w:ind w:left="0"/>
        <w:jc w:val="both"/>
      </w:pPr>
      <w:r>
        <w:rPr>
          <w:rFonts w:ascii="Times New Roman"/>
          <w:b w:val="false"/>
          <w:i w:val="false"/>
          <w:color w:val="000000"/>
          <w:sz w:val="28"/>
        </w:rPr>
        <w:t>|   |Жамбылская область         |ской области|         |ек 200 |ценах       |</w:t>
      </w:r>
    </w:p>
    <w:p>
      <w:pPr>
        <w:spacing w:after="0"/>
        <w:ind w:left="0"/>
        <w:jc w:val="both"/>
      </w:pPr>
      <w:r>
        <w:rPr>
          <w:rFonts w:ascii="Times New Roman"/>
          <w:b w:val="false"/>
          <w:i w:val="false"/>
          <w:color w:val="000000"/>
          <w:sz w:val="28"/>
        </w:rPr>
        <w:t>|   |                           |            |         |посеще-|1991 г.     |</w:t>
      </w:r>
    </w:p>
    <w:p>
      <w:pPr>
        <w:spacing w:after="0"/>
        <w:ind w:left="0"/>
        <w:jc w:val="both"/>
      </w:pPr>
      <w:r>
        <w:rPr>
          <w:rFonts w:ascii="Times New Roman"/>
          <w:b w:val="false"/>
          <w:i w:val="false"/>
          <w:color w:val="000000"/>
          <w:sz w:val="28"/>
        </w:rPr>
        <w:t>|   |                           |            |         |ний в  |в текущих   |</w:t>
      </w:r>
    </w:p>
    <w:p>
      <w:pPr>
        <w:spacing w:after="0"/>
        <w:ind w:left="0"/>
        <w:jc w:val="both"/>
      </w:pPr>
      <w:r>
        <w:rPr>
          <w:rFonts w:ascii="Times New Roman"/>
          <w:b w:val="false"/>
          <w:i w:val="false"/>
          <w:color w:val="000000"/>
          <w:sz w:val="28"/>
        </w:rPr>
        <w:t>|   |                           |            |         |смену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|37 |Республиканский детский    |  Минздрав  |   1996  |задан- |в базисных  |</w:t>
      </w:r>
    </w:p>
    <w:p>
      <w:pPr>
        <w:spacing w:after="0"/>
        <w:ind w:left="0"/>
        <w:jc w:val="both"/>
      </w:pPr>
      <w:r>
        <w:rPr>
          <w:rFonts w:ascii="Times New Roman"/>
          <w:b w:val="false"/>
          <w:i w:val="false"/>
          <w:color w:val="000000"/>
          <w:sz w:val="28"/>
        </w:rPr>
        <w:t>|   |реабилитационный центр     |            |         |ная    |ценах       |</w:t>
      </w:r>
    </w:p>
    <w:p>
      <w:pPr>
        <w:spacing w:after="0"/>
        <w:ind w:left="0"/>
        <w:jc w:val="both"/>
      </w:pPr>
      <w:r>
        <w:rPr>
          <w:rFonts w:ascii="Times New Roman"/>
          <w:b w:val="false"/>
          <w:i w:val="false"/>
          <w:color w:val="000000"/>
          <w:sz w:val="28"/>
        </w:rPr>
        <w:t>|   |(вспомогательные здания,   |            |         |       |1991 г.     |</w:t>
      </w:r>
    </w:p>
    <w:p>
      <w:pPr>
        <w:spacing w:after="0"/>
        <w:ind w:left="0"/>
        <w:jc w:val="both"/>
      </w:pPr>
      <w:r>
        <w:rPr>
          <w:rFonts w:ascii="Times New Roman"/>
          <w:b w:val="false"/>
          <w:i w:val="false"/>
          <w:color w:val="000000"/>
          <w:sz w:val="28"/>
        </w:rPr>
        <w:t>|   |благоустройство террито-   |            |         |       |в текущих   |</w:t>
      </w:r>
    </w:p>
    <w:p>
      <w:pPr>
        <w:spacing w:after="0"/>
        <w:ind w:left="0"/>
        <w:jc w:val="both"/>
      </w:pPr>
      <w:r>
        <w:rPr>
          <w:rFonts w:ascii="Times New Roman"/>
          <w:b w:val="false"/>
          <w:i w:val="false"/>
          <w:color w:val="000000"/>
          <w:sz w:val="28"/>
        </w:rPr>
        <w:t>|   |рии), г. Алматы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|38 |Пристройка к лечебному     |Медицинский |1996-1997|задан- |в базисных  |</w:t>
      </w:r>
    </w:p>
    <w:p>
      <w:pPr>
        <w:spacing w:after="0"/>
        <w:ind w:left="0"/>
        <w:jc w:val="both"/>
      </w:pPr>
      <w:r>
        <w:rPr>
          <w:rFonts w:ascii="Times New Roman"/>
          <w:b w:val="false"/>
          <w:i w:val="false"/>
          <w:color w:val="000000"/>
          <w:sz w:val="28"/>
        </w:rPr>
        <w:t>|   |корпусу центральной        |центр Управ-|         |ная    |ценах       |</w:t>
      </w:r>
    </w:p>
    <w:p>
      <w:pPr>
        <w:spacing w:after="0"/>
        <w:ind w:left="0"/>
        <w:jc w:val="both"/>
      </w:pPr>
      <w:r>
        <w:rPr>
          <w:rFonts w:ascii="Times New Roman"/>
          <w:b w:val="false"/>
          <w:i w:val="false"/>
          <w:color w:val="000000"/>
          <w:sz w:val="28"/>
        </w:rPr>
        <w:t>|   |больницы, г. Алматы        |ления Делами|         |       |1991 г.     |</w:t>
      </w:r>
    </w:p>
    <w:p>
      <w:pPr>
        <w:spacing w:after="0"/>
        <w:ind w:left="0"/>
        <w:jc w:val="both"/>
      </w:pPr>
      <w:r>
        <w:rPr>
          <w:rFonts w:ascii="Times New Roman"/>
          <w:b w:val="false"/>
          <w:i w:val="false"/>
          <w:color w:val="000000"/>
          <w:sz w:val="28"/>
        </w:rPr>
        <w:t>|   |(диагностический центр)    |Президента  |         |       |в текущих   |</w:t>
      </w:r>
    </w:p>
    <w:p>
      <w:pPr>
        <w:spacing w:after="0"/>
        <w:ind w:left="0"/>
        <w:jc w:val="both"/>
      </w:pPr>
      <w:r>
        <w:rPr>
          <w:rFonts w:ascii="Times New Roman"/>
          <w:b w:val="false"/>
          <w:i w:val="false"/>
          <w:color w:val="000000"/>
          <w:sz w:val="28"/>
        </w:rPr>
        <w:t>|   |                           |РК          |         |       |ценах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|39 |Райбольница, с. Каратобе-  |Аким Запад- |   1997  |100 ко-|в базисных  |</w:t>
      </w:r>
    </w:p>
    <w:p>
      <w:pPr>
        <w:spacing w:after="0"/>
        <w:ind w:left="0"/>
        <w:jc w:val="both"/>
      </w:pPr>
      <w:r>
        <w:rPr>
          <w:rFonts w:ascii="Times New Roman"/>
          <w:b w:val="false"/>
          <w:i w:val="false"/>
          <w:color w:val="000000"/>
          <w:sz w:val="28"/>
        </w:rPr>
        <w:t>|   |пусковой комплекс          |но-Казахс-  |         |ек 100 |ценах       |</w:t>
      </w:r>
    </w:p>
    <w:p>
      <w:pPr>
        <w:spacing w:after="0"/>
        <w:ind w:left="0"/>
        <w:jc w:val="both"/>
      </w:pPr>
      <w:r>
        <w:rPr>
          <w:rFonts w:ascii="Times New Roman"/>
          <w:b w:val="false"/>
          <w:i w:val="false"/>
          <w:color w:val="000000"/>
          <w:sz w:val="28"/>
        </w:rPr>
        <w:t>|   |                           |танской     |         |посеще-|1991 г.     |</w:t>
      </w:r>
    </w:p>
    <w:p>
      <w:pPr>
        <w:spacing w:after="0"/>
        <w:ind w:left="0"/>
        <w:jc w:val="both"/>
      </w:pPr>
      <w:r>
        <w:rPr>
          <w:rFonts w:ascii="Times New Roman"/>
          <w:b w:val="false"/>
          <w:i w:val="false"/>
          <w:color w:val="000000"/>
          <w:sz w:val="28"/>
        </w:rPr>
        <w:t>|   |                           |области     |         |ний в  |в текущих   |</w:t>
      </w:r>
    </w:p>
    <w:p>
      <w:pPr>
        <w:spacing w:after="0"/>
        <w:ind w:left="0"/>
        <w:jc w:val="both"/>
      </w:pPr>
      <w:r>
        <w:rPr>
          <w:rFonts w:ascii="Times New Roman"/>
          <w:b w:val="false"/>
          <w:i w:val="false"/>
          <w:color w:val="000000"/>
          <w:sz w:val="28"/>
        </w:rPr>
        <w:t>|   |                           |            |         |смену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|40 |Больница с. Казыгурт       |Аким Южно-  |1989-1998|150 ко-|в базисных  |</w:t>
      </w:r>
    </w:p>
    <w:p>
      <w:pPr>
        <w:spacing w:after="0"/>
        <w:ind w:left="0"/>
        <w:jc w:val="both"/>
      </w:pPr>
      <w:r>
        <w:rPr>
          <w:rFonts w:ascii="Times New Roman"/>
          <w:b w:val="false"/>
          <w:i w:val="false"/>
          <w:color w:val="000000"/>
          <w:sz w:val="28"/>
        </w:rPr>
        <w:t>|   |                           |Казахстанс- |         |ек 200 |ценах       |</w:t>
      </w:r>
    </w:p>
    <w:p>
      <w:pPr>
        <w:spacing w:after="0"/>
        <w:ind w:left="0"/>
        <w:jc w:val="both"/>
      </w:pPr>
      <w:r>
        <w:rPr>
          <w:rFonts w:ascii="Times New Roman"/>
          <w:b w:val="false"/>
          <w:i w:val="false"/>
          <w:color w:val="000000"/>
          <w:sz w:val="28"/>
        </w:rPr>
        <w:t>|   |                           |кой области |         |посеще-|1991 г.     |</w:t>
      </w:r>
    </w:p>
    <w:p>
      <w:pPr>
        <w:spacing w:after="0"/>
        <w:ind w:left="0"/>
        <w:jc w:val="both"/>
      </w:pPr>
      <w:r>
        <w:rPr>
          <w:rFonts w:ascii="Times New Roman"/>
          <w:b w:val="false"/>
          <w:i w:val="false"/>
          <w:color w:val="000000"/>
          <w:sz w:val="28"/>
        </w:rPr>
        <w:t>|   |                           |            |         |ний в  |в текущих   |</w:t>
      </w:r>
    </w:p>
    <w:p>
      <w:pPr>
        <w:spacing w:after="0"/>
        <w:ind w:left="0"/>
        <w:jc w:val="both"/>
      </w:pPr>
      <w:r>
        <w:rPr>
          <w:rFonts w:ascii="Times New Roman"/>
          <w:b w:val="false"/>
          <w:i w:val="false"/>
          <w:color w:val="000000"/>
          <w:sz w:val="28"/>
        </w:rPr>
        <w:t>|   |                           |            |         |смену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|41 |Пристройка к учебно-лабора-|  Минздрав  |   1997  |5,9    |в базисных  |</w:t>
      </w:r>
    </w:p>
    <w:p>
      <w:pPr>
        <w:spacing w:after="0"/>
        <w:ind w:left="0"/>
        <w:jc w:val="both"/>
      </w:pPr>
      <w:r>
        <w:rPr>
          <w:rFonts w:ascii="Times New Roman"/>
          <w:b w:val="false"/>
          <w:i w:val="false"/>
          <w:color w:val="000000"/>
          <w:sz w:val="28"/>
        </w:rPr>
        <w:t>|   |торному корпусу Актюбинско-|            |         |тыс.   |ценах       |</w:t>
      </w:r>
    </w:p>
    <w:p>
      <w:pPr>
        <w:spacing w:after="0"/>
        <w:ind w:left="0"/>
        <w:jc w:val="both"/>
      </w:pPr>
      <w:r>
        <w:rPr>
          <w:rFonts w:ascii="Times New Roman"/>
          <w:b w:val="false"/>
          <w:i w:val="false"/>
          <w:color w:val="000000"/>
          <w:sz w:val="28"/>
        </w:rPr>
        <w:t>|   |го медицинского института, |            |         |кв. м. |1991 г.     |</w:t>
      </w:r>
    </w:p>
    <w:p>
      <w:pPr>
        <w:spacing w:after="0"/>
        <w:ind w:left="0"/>
        <w:jc w:val="both"/>
      </w:pPr>
      <w:r>
        <w:rPr>
          <w:rFonts w:ascii="Times New Roman"/>
          <w:b w:val="false"/>
          <w:i w:val="false"/>
          <w:color w:val="000000"/>
          <w:sz w:val="28"/>
        </w:rPr>
        <w:t>|   |г. Актюбинск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|42 |Клуб-столовая санатория    |Медицинский |1983-1998|200    |в базисных  |</w:t>
      </w:r>
    </w:p>
    <w:p>
      <w:pPr>
        <w:spacing w:after="0"/>
        <w:ind w:left="0"/>
        <w:jc w:val="both"/>
      </w:pPr>
      <w:r>
        <w:rPr>
          <w:rFonts w:ascii="Times New Roman"/>
          <w:b w:val="false"/>
          <w:i w:val="false"/>
          <w:color w:val="000000"/>
          <w:sz w:val="28"/>
        </w:rPr>
        <w:t>|   |"Ок-Жетпес"                |центр Управ-|         |мест   |ценах       |</w:t>
      </w:r>
    </w:p>
    <w:p>
      <w:pPr>
        <w:spacing w:after="0"/>
        <w:ind w:left="0"/>
        <w:jc w:val="both"/>
      </w:pPr>
      <w:r>
        <w:rPr>
          <w:rFonts w:ascii="Times New Roman"/>
          <w:b w:val="false"/>
          <w:i w:val="false"/>
          <w:color w:val="000000"/>
          <w:sz w:val="28"/>
        </w:rPr>
        <w:t>|   |                           |ления Делами|         |       |1991 г.     |</w:t>
      </w:r>
    </w:p>
    <w:p>
      <w:pPr>
        <w:spacing w:after="0"/>
        <w:ind w:left="0"/>
        <w:jc w:val="both"/>
      </w:pPr>
      <w:r>
        <w:rPr>
          <w:rFonts w:ascii="Times New Roman"/>
          <w:b w:val="false"/>
          <w:i w:val="false"/>
          <w:color w:val="000000"/>
          <w:sz w:val="28"/>
        </w:rPr>
        <w:t>|   |                           |Президента  |         |       |в текущих   |</w:t>
      </w:r>
    </w:p>
    <w:p>
      <w:pPr>
        <w:spacing w:after="0"/>
        <w:ind w:left="0"/>
        <w:jc w:val="both"/>
      </w:pPr>
      <w:r>
        <w:rPr>
          <w:rFonts w:ascii="Times New Roman"/>
          <w:b w:val="false"/>
          <w:i w:val="false"/>
          <w:color w:val="000000"/>
          <w:sz w:val="28"/>
        </w:rPr>
        <w:t>|   |                           |РК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|43 |Райбольница, с. Казталовка |Аким Запад- |1995-2000|100 ко-|в базисных  |</w:t>
      </w:r>
    </w:p>
    <w:p>
      <w:pPr>
        <w:spacing w:after="0"/>
        <w:ind w:left="0"/>
        <w:jc w:val="both"/>
      </w:pPr>
      <w:r>
        <w:rPr>
          <w:rFonts w:ascii="Times New Roman"/>
          <w:b w:val="false"/>
          <w:i w:val="false"/>
          <w:color w:val="000000"/>
          <w:sz w:val="28"/>
        </w:rPr>
        <w:t>|   |пусковой комплекс          |но-Казахс-  |         |ек 100 |ценах       |</w:t>
      </w:r>
    </w:p>
    <w:p>
      <w:pPr>
        <w:spacing w:after="0"/>
        <w:ind w:left="0"/>
        <w:jc w:val="both"/>
      </w:pPr>
      <w:r>
        <w:rPr>
          <w:rFonts w:ascii="Times New Roman"/>
          <w:b w:val="false"/>
          <w:i w:val="false"/>
          <w:color w:val="000000"/>
          <w:sz w:val="28"/>
        </w:rPr>
        <w:t>|   |                           |танской об- |         |посеще-|1991 г.     |</w:t>
      </w:r>
    </w:p>
    <w:p>
      <w:pPr>
        <w:spacing w:after="0"/>
        <w:ind w:left="0"/>
        <w:jc w:val="both"/>
      </w:pPr>
      <w:r>
        <w:rPr>
          <w:rFonts w:ascii="Times New Roman"/>
          <w:b w:val="false"/>
          <w:i w:val="false"/>
          <w:color w:val="000000"/>
          <w:sz w:val="28"/>
        </w:rPr>
        <w:t>|   |                           |ласти       |         |ний в  |в текущих   |</w:t>
      </w:r>
    </w:p>
    <w:p>
      <w:pPr>
        <w:spacing w:after="0"/>
        <w:ind w:left="0"/>
        <w:jc w:val="both"/>
      </w:pPr>
      <w:r>
        <w:rPr>
          <w:rFonts w:ascii="Times New Roman"/>
          <w:b w:val="false"/>
          <w:i w:val="false"/>
          <w:color w:val="000000"/>
          <w:sz w:val="28"/>
        </w:rPr>
        <w:t>|   |                           |            |         |смену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|44 |Многопрофильный больничный |Аким Кызыл- |1993-1998|190 ко-|в базисных  |</w:t>
      </w:r>
    </w:p>
    <w:p>
      <w:pPr>
        <w:spacing w:after="0"/>
        <w:ind w:left="0"/>
        <w:jc w:val="both"/>
      </w:pPr>
      <w:r>
        <w:rPr>
          <w:rFonts w:ascii="Times New Roman"/>
          <w:b w:val="false"/>
          <w:i w:val="false"/>
          <w:color w:val="000000"/>
          <w:sz w:val="28"/>
        </w:rPr>
        <w:t>|   |комплекс в г. Кызылорде    |ординской   |         |ек 1200|ценах       |</w:t>
      </w:r>
    </w:p>
    <w:p>
      <w:pPr>
        <w:spacing w:after="0"/>
        <w:ind w:left="0"/>
        <w:jc w:val="both"/>
      </w:pPr>
      <w:r>
        <w:rPr>
          <w:rFonts w:ascii="Times New Roman"/>
          <w:b w:val="false"/>
          <w:i w:val="false"/>
          <w:color w:val="000000"/>
          <w:sz w:val="28"/>
        </w:rPr>
        <w:t>|   |                           |области     |         |посещ. |1991 г.     |</w:t>
      </w:r>
    </w:p>
    <w:p>
      <w:pPr>
        <w:spacing w:after="0"/>
        <w:ind w:left="0"/>
        <w:jc w:val="both"/>
      </w:pPr>
      <w:r>
        <w:rPr>
          <w:rFonts w:ascii="Times New Roman"/>
          <w:b w:val="false"/>
          <w:i w:val="false"/>
          <w:color w:val="000000"/>
          <w:sz w:val="28"/>
        </w:rPr>
        <w:t>|   |                           |            |         |в г.   |в текущих   |</w:t>
      </w:r>
    </w:p>
    <w:p>
      <w:pPr>
        <w:spacing w:after="0"/>
        <w:ind w:left="0"/>
        <w:jc w:val="both"/>
      </w:pPr>
      <w:r>
        <w:rPr>
          <w:rFonts w:ascii="Times New Roman"/>
          <w:b w:val="false"/>
          <w:i w:val="false"/>
          <w:color w:val="000000"/>
          <w:sz w:val="28"/>
        </w:rPr>
        <w:t>|   |                           |            |         |Кызыл- |ценах       |</w:t>
      </w:r>
    </w:p>
    <w:p>
      <w:pPr>
        <w:spacing w:after="0"/>
        <w:ind w:left="0"/>
        <w:jc w:val="both"/>
      </w:pPr>
      <w:r>
        <w:rPr>
          <w:rFonts w:ascii="Times New Roman"/>
          <w:b w:val="false"/>
          <w:i w:val="false"/>
          <w:color w:val="000000"/>
          <w:sz w:val="28"/>
        </w:rPr>
        <w:t>|   |                           |            |         |орде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|45 |Подсобное помещение музея  |Аким Алма-  |   1996  |задан- |в базисных  |</w:t>
      </w:r>
    </w:p>
    <w:p>
      <w:pPr>
        <w:spacing w:after="0"/>
        <w:ind w:left="0"/>
        <w:jc w:val="both"/>
      </w:pPr>
      <w:r>
        <w:rPr>
          <w:rFonts w:ascii="Times New Roman"/>
          <w:b w:val="false"/>
          <w:i w:val="false"/>
          <w:color w:val="000000"/>
          <w:sz w:val="28"/>
        </w:rPr>
        <w:t>|   |Суюнбая Арон-Улы,          |тинской     |         |ная    |ценах       |</w:t>
      </w:r>
    </w:p>
    <w:p>
      <w:pPr>
        <w:spacing w:after="0"/>
        <w:ind w:left="0"/>
        <w:jc w:val="both"/>
      </w:pPr>
      <w:r>
        <w:rPr>
          <w:rFonts w:ascii="Times New Roman"/>
          <w:b w:val="false"/>
          <w:i w:val="false"/>
          <w:color w:val="000000"/>
          <w:sz w:val="28"/>
        </w:rPr>
        <w:t>|   |с. Каракастек              |области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|46 |Реконструкция с реставра-  |Миннауки-   |1996-1997|задан- |в базисных  |</w:t>
      </w:r>
    </w:p>
    <w:p>
      <w:pPr>
        <w:spacing w:after="0"/>
        <w:ind w:left="0"/>
        <w:jc w:val="both"/>
      </w:pPr>
      <w:r>
        <w:rPr>
          <w:rFonts w:ascii="Times New Roman"/>
          <w:b w:val="false"/>
          <w:i w:val="false"/>
          <w:color w:val="000000"/>
          <w:sz w:val="28"/>
        </w:rPr>
        <w:t>|   |цией музея М. Ауэзова,     |Академия    |         |ная    |ценах       |</w:t>
      </w:r>
    </w:p>
    <w:p>
      <w:pPr>
        <w:spacing w:after="0"/>
        <w:ind w:left="0"/>
        <w:jc w:val="both"/>
      </w:pPr>
      <w:r>
        <w:rPr>
          <w:rFonts w:ascii="Times New Roman"/>
          <w:b w:val="false"/>
          <w:i w:val="false"/>
          <w:color w:val="000000"/>
          <w:sz w:val="28"/>
        </w:rPr>
        <w:t>|   |г. Алматы                  |наук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|47 |Строительство и техническое|    МВД     |1997-1998|   43  |в базисных  |</w:t>
      </w:r>
    </w:p>
    <w:p>
      <w:pPr>
        <w:spacing w:after="0"/>
        <w:ind w:left="0"/>
        <w:jc w:val="both"/>
      </w:pPr>
      <w:r>
        <w:rPr>
          <w:rFonts w:ascii="Times New Roman"/>
          <w:b w:val="false"/>
          <w:i w:val="false"/>
          <w:color w:val="000000"/>
          <w:sz w:val="28"/>
        </w:rPr>
        <w:t>|   |оснащение таможенных       |            |         |пункта |ценах       |</w:t>
      </w:r>
    </w:p>
    <w:p>
      <w:pPr>
        <w:spacing w:after="0"/>
        <w:ind w:left="0"/>
        <w:jc w:val="both"/>
      </w:pPr>
      <w:r>
        <w:rPr>
          <w:rFonts w:ascii="Times New Roman"/>
          <w:b w:val="false"/>
          <w:i w:val="false"/>
          <w:color w:val="000000"/>
          <w:sz w:val="28"/>
        </w:rPr>
        <w:t>|   |контрольно-пропускных      |            |         |       |1991 г.     |</w:t>
      </w:r>
    </w:p>
    <w:p>
      <w:pPr>
        <w:spacing w:after="0"/>
        <w:ind w:left="0"/>
        <w:jc w:val="both"/>
      </w:pPr>
      <w:r>
        <w:rPr>
          <w:rFonts w:ascii="Times New Roman"/>
          <w:b w:val="false"/>
          <w:i w:val="false"/>
          <w:color w:val="000000"/>
          <w:sz w:val="28"/>
        </w:rPr>
        <w:t>|   |пунктов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|48 |Расширение учреждения      |    ГСК     |   1997  |задан- |в базисных  |</w:t>
      </w:r>
    </w:p>
    <w:p>
      <w:pPr>
        <w:spacing w:after="0"/>
        <w:ind w:left="0"/>
        <w:jc w:val="both"/>
      </w:pPr>
      <w:r>
        <w:rPr>
          <w:rFonts w:ascii="Times New Roman"/>
          <w:b w:val="false"/>
          <w:i w:val="false"/>
          <w:color w:val="000000"/>
          <w:sz w:val="28"/>
        </w:rPr>
        <w:t>|   |ЛА-155/1, пищеблок,        |            |         |ная    |ценах       |</w:t>
      </w:r>
    </w:p>
    <w:p>
      <w:pPr>
        <w:spacing w:after="0"/>
        <w:ind w:left="0"/>
        <w:jc w:val="both"/>
      </w:pPr>
      <w:r>
        <w:rPr>
          <w:rFonts w:ascii="Times New Roman"/>
          <w:b w:val="false"/>
          <w:i w:val="false"/>
          <w:color w:val="000000"/>
          <w:sz w:val="28"/>
        </w:rPr>
        <w:t>|   |г. Алматы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|49 |Изолятор временного содер- |    ГСК     |   1997  |задан- |в базисных  |</w:t>
      </w:r>
    </w:p>
    <w:p>
      <w:pPr>
        <w:spacing w:after="0"/>
        <w:ind w:left="0"/>
        <w:jc w:val="both"/>
      </w:pPr>
      <w:r>
        <w:rPr>
          <w:rFonts w:ascii="Times New Roman"/>
          <w:b w:val="false"/>
          <w:i w:val="false"/>
          <w:color w:val="000000"/>
          <w:sz w:val="28"/>
        </w:rPr>
        <w:t>|   |жания ОГСК,                |            |         |ная    |ценах       |</w:t>
      </w:r>
    </w:p>
    <w:p>
      <w:pPr>
        <w:spacing w:after="0"/>
        <w:ind w:left="0"/>
        <w:jc w:val="both"/>
      </w:pPr>
      <w:r>
        <w:rPr>
          <w:rFonts w:ascii="Times New Roman"/>
          <w:b w:val="false"/>
          <w:i w:val="false"/>
          <w:color w:val="000000"/>
          <w:sz w:val="28"/>
        </w:rPr>
        <w:t>|   |г. Петропавловск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|50 |Реконструкция бывшей воинс-|    МВД     |1997-2001| 3000  |в базисных  |</w:t>
      </w:r>
    </w:p>
    <w:p>
      <w:pPr>
        <w:spacing w:after="0"/>
        <w:ind w:left="0"/>
        <w:jc w:val="both"/>
      </w:pPr>
      <w:r>
        <w:rPr>
          <w:rFonts w:ascii="Times New Roman"/>
          <w:b w:val="false"/>
          <w:i w:val="false"/>
          <w:color w:val="000000"/>
          <w:sz w:val="28"/>
        </w:rPr>
        <w:t>|   |кой части в пос. Степной   |            |         | мест  |ценах       |</w:t>
      </w:r>
    </w:p>
    <w:p>
      <w:pPr>
        <w:spacing w:after="0"/>
        <w:ind w:left="0"/>
        <w:jc w:val="both"/>
      </w:pPr>
      <w:r>
        <w:rPr>
          <w:rFonts w:ascii="Times New Roman"/>
          <w:b w:val="false"/>
          <w:i w:val="false"/>
          <w:color w:val="000000"/>
          <w:sz w:val="28"/>
        </w:rPr>
        <w:t>|   |Державинского района под   |            |         |       |1991 г.     |</w:t>
      </w:r>
    </w:p>
    <w:p>
      <w:pPr>
        <w:spacing w:after="0"/>
        <w:ind w:left="0"/>
        <w:jc w:val="both"/>
      </w:pPr>
      <w:r>
        <w:rPr>
          <w:rFonts w:ascii="Times New Roman"/>
          <w:b w:val="false"/>
          <w:i w:val="false"/>
          <w:color w:val="000000"/>
          <w:sz w:val="28"/>
        </w:rPr>
        <w:t>|   |исправительную колонию     |            |         |       |в текущих   |</w:t>
      </w:r>
    </w:p>
    <w:p>
      <w:pPr>
        <w:spacing w:after="0"/>
        <w:ind w:left="0"/>
        <w:jc w:val="both"/>
      </w:pPr>
      <w:r>
        <w:rPr>
          <w:rFonts w:ascii="Times New Roman"/>
          <w:b w:val="false"/>
          <w:i w:val="false"/>
          <w:color w:val="000000"/>
          <w:sz w:val="28"/>
        </w:rPr>
        <w:t>|   |строгого режима УВД        |            |         |       |ценах       |</w:t>
      </w:r>
    </w:p>
    <w:p>
      <w:pPr>
        <w:spacing w:after="0"/>
        <w:ind w:left="0"/>
        <w:jc w:val="both"/>
      </w:pPr>
      <w:r>
        <w:rPr>
          <w:rFonts w:ascii="Times New Roman"/>
          <w:b w:val="false"/>
          <w:i w:val="false"/>
          <w:color w:val="000000"/>
          <w:sz w:val="28"/>
        </w:rPr>
        <w:t>|   |Акмолинской области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|51 |Финансирование государст-  |Ассоциация  |   1998  |задан- |в базисных  |</w:t>
      </w:r>
    </w:p>
    <w:p>
      <w:pPr>
        <w:spacing w:after="0"/>
        <w:ind w:left="0"/>
        <w:jc w:val="both"/>
      </w:pPr>
      <w:r>
        <w:rPr>
          <w:rFonts w:ascii="Times New Roman"/>
          <w:b w:val="false"/>
          <w:i w:val="false"/>
          <w:color w:val="000000"/>
          <w:sz w:val="28"/>
        </w:rPr>
        <w:t>|   |венной программы в области |"Центрагро- |         |ная    |ценах       |</w:t>
      </w:r>
    </w:p>
    <w:p>
      <w:pPr>
        <w:spacing w:after="0"/>
        <w:ind w:left="0"/>
        <w:jc w:val="both"/>
      </w:pPr>
      <w:r>
        <w:rPr>
          <w:rFonts w:ascii="Times New Roman"/>
          <w:b w:val="false"/>
          <w:i w:val="false"/>
          <w:color w:val="000000"/>
          <w:sz w:val="28"/>
        </w:rPr>
        <w:t>|   |создания новой техники     |маш"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|52 |Комплекс Резиденции        |Управление  |   1996  |задан- |в базисных  |</w:t>
      </w:r>
    </w:p>
    <w:p>
      <w:pPr>
        <w:spacing w:after="0"/>
        <w:ind w:left="0"/>
        <w:jc w:val="both"/>
      </w:pPr>
      <w:r>
        <w:rPr>
          <w:rFonts w:ascii="Times New Roman"/>
          <w:b w:val="false"/>
          <w:i w:val="false"/>
          <w:color w:val="000000"/>
          <w:sz w:val="28"/>
        </w:rPr>
        <w:t>|   |Президента Республики      |Делами      |         |ная    |ценах       |</w:t>
      </w:r>
    </w:p>
    <w:p>
      <w:pPr>
        <w:spacing w:after="0"/>
        <w:ind w:left="0"/>
        <w:jc w:val="both"/>
      </w:pPr>
      <w:r>
        <w:rPr>
          <w:rFonts w:ascii="Times New Roman"/>
          <w:b w:val="false"/>
          <w:i w:val="false"/>
          <w:color w:val="000000"/>
          <w:sz w:val="28"/>
        </w:rPr>
        <w:t>|   |Казахстан                  |Президента  |         |       |1991 г.     |</w:t>
      </w:r>
    </w:p>
    <w:p>
      <w:pPr>
        <w:spacing w:after="0"/>
        <w:ind w:left="0"/>
        <w:jc w:val="both"/>
      </w:pPr>
      <w:r>
        <w:rPr>
          <w:rFonts w:ascii="Times New Roman"/>
          <w:b w:val="false"/>
          <w:i w:val="false"/>
          <w:color w:val="000000"/>
          <w:sz w:val="28"/>
        </w:rPr>
        <w:t>|   |                           |РК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|53 |Реконструкция КНС № 1а и   |Акмолинская |   1998  |задан- |в базисных  |</w:t>
      </w:r>
    </w:p>
    <w:p>
      <w:pPr>
        <w:spacing w:after="0"/>
        <w:ind w:left="0"/>
        <w:jc w:val="both"/>
      </w:pPr>
      <w:r>
        <w:rPr>
          <w:rFonts w:ascii="Times New Roman"/>
          <w:b w:val="false"/>
          <w:i w:val="false"/>
          <w:color w:val="000000"/>
          <w:sz w:val="28"/>
        </w:rPr>
        <w:t>|   |строительство канализацион-|СЭЗ         |         |ная    |ценах       |</w:t>
      </w:r>
    </w:p>
    <w:p>
      <w:pPr>
        <w:spacing w:after="0"/>
        <w:ind w:left="0"/>
        <w:jc w:val="both"/>
      </w:pPr>
      <w:r>
        <w:rPr>
          <w:rFonts w:ascii="Times New Roman"/>
          <w:b w:val="false"/>
          <w:i w:val="false"/>
          <w:color w:val="000000"/>
          <w:sz w:val="28"/>
        </w:rPr>
        <w:t>|   |ного напорного коллектора  |            |         |       |1991 г.     |</w:t>
      </w:r>
    </w:p>
    <w:p>
      <w:pPr>
        <w:spacing w:after="0"/>
        <w:ind w:left="0"/>
        <w:jc w:val="both"/>
      </w:pPr>
      <w:r>
        <w:rPr>
          <w:rFonts w:ascii="Times New Roman"/>
          <w:b w:val="false"/>
          <w:i w:val="false"/>
          <w:color w:val="000000"/>
          <w:sz w:val="28"/>
        </w:rPr>
        <w:t>|   |в 83 квартале, г. Акмола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|54 |Строительство инженерных   |Акмолинская |   1998  |задан- |в базисных  |</w:t>
      </w:r>
    </w:p>
    <w:p>
      <w:pPr>
        <w:spacing w:after="0"/>
        <w:ind w:left="0"/>
        <w:jc w:val="both"/>
      </w:pPr>
      <w:r>
        <w:rPr>
          <w:rFonts w:ascii="Times New Roman"/>
          <w:b w:val="false"/>
          <w:i w:val="false"/>
          <w:color w:val="000000"/>
          <w:sz w:val="28"/>
        </w:rPr>
        <w:t>|   |сетей в 83 квартале        |СЭЗ         |         |ная    |ценах       |</w:t>
      </w:r>
    </w:p>
    <w:p>
      <w:pPr>
        <w:spacing w:after="0"/>
        <w:ind w:left="0"/>
        <w:jc w:val="both"/>
      </w:pPr>
      <w:r>
        <w:rPr>
          <w:rFonts w:ascii="Times New Roman"/>
          <w:b w:val="false"/>
          <w:i w:val="false"/>
          <w:color w:val="000000"/>
          <w:sz w:val="28"/>
        </w:rPr>
        <w:t>|   |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|55 |Этно-мемориальный парк     |Акмолинская |1998-1999|задан- |в базисных  |</w:t>
      </w:r>
    </w:p>
    <w:p>
      <w:pPr>
        <w:spacing w:after="0"/>
        <w:ind w:left="0"/>
        <w:jc w:val="both"/>
      </w:pPr>
      <w:r>
        <w:rPr>
          <w:rFonts w:ascii="Times New Roman"/>
          <w:b w:val="false"/>
          <w:i w:val="false"/>
          <w:color w:val="000000"/>
          <w:sz w:val="28"/>
        </w:rPr>
        <w:t>|   |                           |СЭЗ         |         |ная    |ценах       |</w:t>
      </w:r>
    </w:p>
    <w:p>
      <w:pPr>
        <w:spacing w:after="0"/>
        <w:ind w:left="0"/>
        <w:jc w:val="both"/>
      </w:pPr>
      <w:r>
        <w:rPr>
          <w:rFonts w:ascii="Times New Roman"/>
          <w:b w:val="false"/>
          <w:i w:val="false"/>
          <w:color w:val="000000"/>
          <w:sz w:val="28"/>
        </w:rPr>
        <w:t>|   |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|56 |Инженерные сети к строящим-|Акмолинская |1998-2000|задан- |в базисных  |</w:t>
      </w:r>
    </w:p>
    <w:p>
      <w:pPr>
        <w:spacing w:after="0"/>
        <w:ind w:left="0"/>
        <w:jc w:val="both"/>
      </w:pPr>
      <w:r>
        <w:rPr>
          <w:rFonts w:ascii="Times New Roman"/>
          <w:b w:val="false"/>
          <w:i w:val="false"/>
          <w:color w:val="000000"/>
          <w:sz w:val="28"/>
        </w:rPr>
        <w:t>|   |ся домам, Управление дела- |СЭЗ         |         |ная    |ценах       |</w:t>
      </w:r>
    </w:p>
    <w:p>
      <w:pPr>
        <w:spacing w:after="0"/>
        <w:ind w:left="0"/>
        <w:jc w:val="both"/>
      </w:pPr>
      <w:r>
        <w:rPr>
          <w:rFonts w:ascii="Times New Roman"/>
          <w:b w:val="false"/>
          <w:i w:val="false"/>
          <w:color w:val="000000"/>
          <w:sz w:val="28"/>
        </w:rPr>
        <w:t>|   |ми Президента Республики   |            |         |       |1991 г.     |</w:t>
      </w:r>
    </w:p>
    <w:p>
      <w:pPr>
        <w:spacing w:after="0"/>
        <w:ind w:left="0"/>
        <w:jc w:val="both"/>
      </w:pPr>
      <w:r>
        <w:rPr>
          <w:rFonts w:ascii="Times New Roman"/>
          <w:b w:val="false"/>
          <w:i w:val="false"/>
          <w:color w:val="000000"/>
          <w:sz w:val="28"/>
        </w:rPr>
        <w:t>|   |Казахстан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|57 |Генеральный план г. Акмолы |Акмолинская |1998-2003|задан- |в базисных  |</w:t>
      </w:r>
    </w:p>
    <w:p>
      <w:pPr>
        <w:spacing w:after="0"/>
        <w:ind w:left="0"/>
        <w:jc w:val="both"/>
      </w:pPr>
      <w:r>
        <w:rPr>
          <w:rFonts w:ascii="Times New Roman"/>
          <w:b w:val="false"/>
          <w:i w:val="false"/>
          <w:color w:val="000000"/>
          <w:sz w:val="28"/>
        </w:rPr>
        <w:t>|   |(Астаны)                   |СЭЗ         |         |ная    |ценах       |</w:t>
      </w:r>
    </w:p>
    <w:p>
      <w:pPr>
        <w:spacing w:after="0"/>
        <w:ind w:left="0"/>
        <w:jc w:val="both"/>
      </w:pPr>
      <w:r>
        <w:rPr>
          <w:rFonts w:ascii="Times New Roman"/>
          <w:b w:val="false"/>
          <w:i w:val="false"/>
          <w:color w:val="000000"/>
          <w:sz w:val="28"/>
        </w:rPr>
        <w:t>|   |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|58 |Строительство жилья        |Управление  |   1998  |179    |в базисных  |</w:t>
      </w:r>
    </w:p>
    <w:p>
      <w:pPr>
        <w:spacing w:after="0"/>
        <w:ind w:left="0"/>
        <w:jc w:val="both"/>
      </w:pPr>
      <w:r>
        <w:rPr>
          <w:rFonts w:ascii="Times New Roman"/>
          <w:b w:val="false"/>
          <w:i w:val="false"/>
          <w:color w:val="000000"/>
          <w:sz w:val="28"/>
        </w:rPr>
        <w:t>|   |                           |делами Пре- |         |тыс.   |ценах       |</w:t>
      </w:r>
    </w:p>
    <w:p>
      <w:pPr>
        <w:spacing w:after="0"/>
        <w:ind w:left="0"/>
        <w:jc w:val="both"/>
      </w:pPr>
      <w:r>
        <w:rPr>
          <w:rFonts w:ascii="Times New Roman"/>
          <w:b w:val="false"/>
          <w:i w:val="false"/>
          <w:color w:val="000000"/>
          <w:sz w:val="28"/>
        </w:rPr>
        <w:t>|   |                           |зидента РК  |         |кв.    |1991 г.     |</w:t>
      </w:r>
    </w:p>
    <w:p>
      <w:pPr>
        <w:spacing w:after="0"/>
        <w:ind w:left="0"/>
        <w:jc w:val="both"/>
      </w:pPr>
      <w:r>
        <w:rPr>
          <w:rFonts w:ascii="Times New Roman"/>
          <w:b w:val="false"/>
          <w:i w:val="false"/>
          <w:color w:val="000000"/>
          <w:sz w:val="28"/>
        </w:rPr>
        <w:t>|   |                           |            |         |метров |в текущих   |</w:t>
      </w:r>
    </w:p>
    <w:p>
      <w:pPr>
        <w:spacing w:after="0"/>
        <w:ind w:left="0"/>
        <w:jc w:val="both"/>
      </w:pPr>
      <w:r>
        <w:rPr>
          <w:rFonts w:ascii="Times New Roman"/>
          <w:b w:val="false"/>
          <w:i w:val="false"/>
          <w:color w:val="000000"/>
          <w:sz w:val="28"/>
        </w:rPr>
        <w:t>|   |                           |            |         |1372   |ценах       |</w:t>
      </w:r>
    </w:p>
    <w:p>
      <w:pPr>
        <w:spacing w:after="0"/>
        <w:ind w:left="0"/>
        <w:jc w:val="both"/>
      </w:pPr>
      <w:r>
        <w:rPr>
          <w:rFonts w:ascii="Times New Roman"/>
          <w:b w:val="false"/>
          <w:i w:val="false"/>
          <w:color w:val="000000"/>
          <w:sz w:val="28"/>
        </w:rPr>
        <w:t>|   |                           |            |         |квартир|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|59 |Реконструкция Дворца       |Управление  |   1998  | 2500  |в базисных  |</w:t>
      </w:r>
    </w:p>
    <w:p>
      <w:pPr>
        <w:spacing w:after="0"/>
        <w:ind w:left="0"/>
        <w:jc w:val="both"/>
      </w:pPr>
      <w:r>
        <w:rPr>
          <w:rFonts w:ascii="Times New Roman"/>
          <w:b w:val="false"/>
          <w:i w:val="false"/>
          <w:color w:val="000000"/>
          <w:sz w:val="28"/>
        </w:rPr>
        <w:t>|   |целинников                 |делами Пре- |         | мест  |ценах       |</w:t>
      </w:r>
    </w:p>
    <w:p>
      <w:pPr>
        <w:spacing w:after="0"/>
        <w:ind w:left="0"/>
        <w:jc w:val="both"/>
      </w:pPr>
      <w:r>
        <w:rPr>
          <w:rFonts w:ascii="Times New Roman"/>
          <w:b w:val="false"/>
          <w:i w:val="false"/>
          <w:color w:val="000000"/>
          <w:sz w:val="28"/>
        </w:rPr>
        <w:t>|   |                           |зидента РК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|60 |Вспомогательный комплекс   |Управление  |   1998  |задан- |в базисных  |</w:t>
      </w:r>
    </w:p>
    <w:p>
      <w:pPr>
        <w:spacing w:after="0"/>
        <w:ind w:left="0"/>
        <w:jc w:val="both"/>
      </w:pPr>
      <w:r>
        <w:rPr>
          <w:rFonts w:ascii="Times New Roman"/>
          <w:b w:val="false"/>
          <w:i w:val="false"/>
          <w:color w:val="000000"/>
          <w:sz w:val="28"/>
        </w:rPr>
        <w:t>|   |                           |делами Пре- |         |ная    |ценах       |</w:t>
      </w:r>
    </w:p>
    <w:p>
      <w:pPr>
        <w:spacing w:after="0"/>
        <w:ind w:left="0"/>
        <w:jc w:val="both"/>
      </w:pPr>
      <w:r>
        <w:rPr>
          <w:rFonts w:ascii="Times New Roman"/>
          <w:b w:val="false"/>
          <w:i w:val="false"/>
          <w:color w:val="000000"/>
          <w:sz w:val="28"/>
        </w:rPr>
        <w:t>|   |                           |зидента РК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|61 |Административный комплекс  |Управление  |   1998  |49,6   |в базисных  |</w:t>
      </w:r>
    </w:p>
    <w:p>
      <w:pPr>
        <w:spacing w:after="0"/>
        <w:ind w:left="0"/>
        <w:jc w:val="both"/>
      </w:pPr>
      <w:r>
        <w:rPr>
          <w:rFonts w:ascii="Times New Roman"/>
          <w:b w:val="false"/>
          <w:i w:val="false"/>
          <w:color w:val="000000"/>
          <w:sz w:val="28"/>
        </w:rPr>
        <w:t>|   |                           |делами Пре- |         |тыс.   |ценах       |</w:t>
      </w:r>
    </w:p>
    <w:p>
      <w:pPr>
        <w:spacing w:after="0"/>
        <w:ind w:left="0"/>
        <w:jc w:val="both"/>
      </w:pPr>
      <w:r>
        <w:rPr>
          <w:rFonts w:ascii="Times New Roman"/>
          <w:b w:val="false"/>
          <w:i w:val="false"/>
          <w:color w:val="000000"/>
          <w:sz w:val="28"/>
        </w:rPr>
        <w:t>|   |                           |зидента РК  |         |кв.    |1991 г.     |</w:t>
      </w:r>
    </w:p>
    <w:p>
      <w:pPr>
        <w:spacing w:after="0"/>
        <w:ind w:left="0"/>
        <w:jc w:val="both"/>
      </w:pPr>
      <w:r>
        <w:rPr>
          <w:rFonts w:ascii="Times New Roman"/>
          <w:b w:val="false"/>
          <w:i w:val="false"/>
          <w:color w:val="000000"/>
          <w:sz w:val="28"/>
        </w:rPr>
        <w:t>|   |                           |            |         |метров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|62 |Подстанции 110/10 кВ       |АО "Акмо-   |   1998  |  2х40 |в базисных  |</w:t>
      </w:r>
    </w:p>
    <w:p>
      <w:pPr>
        <w:spacing w:after="0"/>
        <w:ind w:left="0"/>
        <w:jc w:val="both"/>
      </w:pPr>
      <w:r>
        <w:rPr>
          <w:rFonts w:ascii="Times New Roman"/>
          <w:b w:val="false"/>
          <w:i w:val="false"/>
          <w:color w:val="000000"/>
          <w:sz w:val="28"/>
        </w:rPr>
        <w:t>|   |"Астана"                   |линская РЭК"|         |  МВА  |ценах       |</w:t>
      </w:r>
    </w:p>
    <w:p>
      <w:pPr>
        <w:spacing w:after="0"/>
        <w:ind w:left="0"/>
        <w:jc w:val="both"/>
      </w:pPr>
      <w:r>
        <w:rPr>
          <w:rFonts w:ascii="Times New Roman"/>
          <w:b w:val="false"/>
          <w:i w:val="false"/>
          <w:color w:val="000000"/>
          <w:sz w:val="28"/>
        </w:rPr>
        <w:t>|   |                           |            |         |       |1991 г.     |</w:t>
      </w:r>
    </w:p>
    <w:p>
      <w:pPr>
        <w:spacing w:after="0"/>
        <w:ind w:left="0"/>
        <w:jc w:val="both"/>
      </w:pPr>
      <w:r>
        <w:rPr>
          <w:rFonts w:ascii="Times New Roman"/>
          <w:b w:val="false"/>
          <w:i w:val="false"/>
          <w:color w:val="000000"/>
          <w:sz w:val="28"/>
        </w:rPr>
        <w:t>|   |                           |            |         |       |в текущих   |</w:t>
      </w:r>
    </w:p>
    <w:p>
      <w:pPr>
        <w:spacing w:after="0"/>
        <w:ind w:left="0"/>
        <w:jc w:val="both"/>
      </w:pPr>
      <w:r>
        <w:rPr>
          <w:rFonts w:ascii="Times New Roman"/>
          <w:b w:val="false"/>
          <w:i w:val="false"/>
          <w:color w:val="000000"/>
          <w:sz w:val="28"/>
        </w:rPr>
        <w:t>|   |                           |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|63 |Внеплощадочные инженерные  |Министерство|1998-1999|  3 км |в базисных  |</w:t>
      </w:r>
    </w:p>
    <w:p>
      <w:pPr>
        <w:spacing w:after="0"/>
        <w:ind w:left="0"/>
        <w:jc w:val="both"/>
      </w:pPr>
      <w:r>
        <w:rPr>
          <w:rFonts w:ascii="Times New Roman"/>
          <w:b w:val="false"/>
          <w:i w:val="false"/>
          <w:color w:val="000000"/>
          <w:sz w:val="28"/>
        </w:rPr>
        <w:t>|   |сети больничного комплекса |образования,|         |       |ценах       |</w:t>
      </w:r>
    </w:p>
    <w:p>
      <w:pPr>
        <w:spacing w:after="0"/>
        <w:ind w:left="0"/>
        <w:jc w:val="both"/>
      </w:pPr>
      <w:r>
        <w:rPr>
          <w:rFonts w:ascii="Times New Roman"/>
          <w:b w:val="false"/>
          <w:i w:val="false"/>
          <w:color w:val="000000"/>
          <w:sz w:val="28"/>
        </w:rPr>
        <w:t>|   |на 240 коек в г. Астане    |культуры и  |         |       |1991 г.     |</w:t>
      </w:r>
    </w:p>
    <w:p>
      <w:pPr>
        <w:spacing w:after="0"/>
        <w:ind w:left="0"/>
        <w:jc w:val="both"/>
      </w:pPr>
      <w:r>
        <w:rPr>
          <w:rFonts w:ascii="Times New Roman"/>
          <w:b w:val="false"/>
          <w:i w:val="false"/>
          <w:color w:val="000000"/>
          <w:sz w:val="28"/>
        </w:rPr>
        <w:t>|   |                           |здравоохра- |         |       |в текущих   |</w:t>
      </w:r>
    </w:p>
    <w:p>
      <w:pPr>
        <w:spacing w:after="0"/>
        <w:ind w:left="0"/>
        <w:jc w:val="both"/>
      </w:pPr>
      <w:r>
        <w:rPr>
          <w:rFonts w:ascii="Times New Roman"/>
          <w:b w:val="false"/>
          <w:i w:val="false"/>
          <w:color w:val="000000"/>
          <w:sz w:val="28"/>
        </w:rPr>
        <w:t>|   |                           |нения       |         |       |ценах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в базисных ценах               |</w:t>
      </w:r>
    </w:p>
    <w:p>
      <w:pPr>
        <w:spacing w:after="0"/>
        <w:ind w:left="0"/>
        <w:jc w:val="both"/>
      </w:pPr>
      <w:r>
        <w:rPr>
          <w:rFonts w:ascii="Times New Roman"/>
          <w:b w:val="false"/>
          <w:i w:val="false"/>
          <w:color w:val="000000"/>
          <w:sz w:val="28"/>
        </w:rPr>
        <w:t>|    Всего по всем проектам     |___________________________________________|</w:t>
      </w:r>
    </w:p>
    <w:p>
      <w:pPr>
        <w:spacing w:after="0"/>
        <w:ind w:left="0"/>
        <w:jc w:val="both"/>
      </w:pPr>
      <w:r>
        <w:rPr>
          <w:rFonts w:ascii="Times New Roman"/>
          <w:b w:val="false"/>
          <w:i w:val="false"/>
          <w:color w:val="000000"/>
          <w:sz w:val="28"/>
        </w:rPr>
        <w:t>|                               |            в текущих ценах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млн. тенге)</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             |               Финансирование по годам                   |</w:t>
      </w:r>
    </w:p>
    <w:p>
      <w:pPr>
        <w:spacing w:after="0"/>
        <w:ind w:left="0"/>
        <w:jc w:val="both"/>
      </w:pPr>
      <w:r>
        <w:rPr>
          <w:rFonts w:ascii="Times New Roman"/>
          <w:b w:val="false"/>
          <w:i w:val="false"/>
          <w:color w:val="000000"/>
          <w:sz w:val="28"/>
        </w:rPr>
        <w:t>| № |  Стоимость  |_________________________________________________________|</w:t>
      </w:r>
    </w:p>
    <w:p>
      <w:pPr>
        <w:spacing w:after="0"/>
        <w:ind w:left="0"/>
        <w:jc w:val="both"/>
      </w:pPr>
      <w:r>
        <w:rPr>
          <w:rFonts w:ascii="Times New Roman"/>
          <w:b w:val="false"/>
          <w:i w:val="false"/>
          <w:color w:val="000000"/>
          <w:sz w:val="28"/>
        </w:rPr>
        <w:t>|   |   проекта   |до 1996 года| 1996 год | 1997 год | 1998 год | после 1998|</w:t>
      </w:r>
    </w:p>
    <w:p>
      <w:pPr>
        <w:spacing w:after="0"/>
        <w:ind w:left="0"/>
        <w:jc w:val="both"/>
      </w:pPr>
      <w:r>
        <w:rPr>
          <w:rFonts w:ascii="Times New Roman"/>
          <w:b w:val="false"/>
          <w:i w:val="false"/>
          <w:color w:val="000000"/>
          <w:sz w:val="28"/>
        </w:rPr>
        <w:t>|___|_____________|____________|__________|__________|__________|____года___|</w:t>
      </w:r>
    </w:p>
    <w:p>
      <w:pPr>
        <w:spacing w:after="0"/>
        <w:ind w:left="0"/>
        <w:jc w:val="both"/>
      </w:pPr>
      <w:r>
        <w:rPr>
          <w:rFonts w:ascii="Times New Roman"/>
          <w:b w:val="false"/>
          <w:i w:val="false"/>
          <w:color w:val="000000"/>
          <w:sz w:val="28"/>
        </w:rPr>
        <w:t>|   |      7      |      8     |     9    |    10    |    11    |     12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1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     35,0    |     0,50   |   0,60   |   0,60   |   0,70   |   32,60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50,00   |   50,00  |   55,00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2 |             |            |          |          |          |           |</w:t>
      </w:r>
    </w:p>
    <w:p>
      <w:pPr>
        <w:spacing w:after="0"/>
        <w:ind w:left="0"/>
        <w:jc w:val="both"/>
      </w:pPr>
      <w:r>
        <w:rPr>
          <w:rFonts w:ascii="Times New Roman"/>
          <w:b w:val="false"/>
          <w:i w:val="false"/>
          <w:color w:val="000000"/>
          <w:sz w:val="28"/>
        </w:rPr>
        <w:t>|   |     0,25    |            |   0,13   |   0,12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10,00   |   10,00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3 |             |            |          |          |          |           |</w:t>
      </w:r>
    </w:p>
    <w:p>
      <w:pPr>
        <w:spacing w:after="0"/>
        <w:ind w:left="0"/>
        <w:jc w:val="both"/>
      </w:pPr>
      <w:r>
        <w:rPr>
          <w:rFonts w:ascii="Times New Roman"/>
          <w:b w:val="false"/>
          <w:i w:val="false"/>
          <w:color w:val="000000"/>
          <w:sz w:val="28"/>
        </w:rPr>
        <w:t>|   |     11,06   |     3,30   |   0,25   |   0,20   |          |    7,31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20,00   |   15,00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4 |             |            |          |          |          |           |</w:t>
      </w:r>
    </w:p>
    <w:p>
      <w:pPr>
        <w:spacing w:after="0"/>
        <w:ind w:left="0"/>
        <w:jc w:val="both"/>
      </w:pPr>
      <w:r>
        <w:rPr>
          <w:rFonts w:ascii="Times New Roman"/>
          <w:b w:val="false"/>
          <w:i w:val="false"/>
          <w:color w:val="000000"/>
          <w:sz w:val="28"/>
        </w:rPr>
        <w:t>|   |    168,40   |     2,40   |   0,63   |   0,12   |          |  165,30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50,00   |   10,00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5 |             |            |          |          |          |           |</w:t>
      </w:r>
    </w:p>
    <w:p>
      <w:pPr>
        <w:spacing w:after="0"/>
        <w:ind w:left="0"/>
        <w:jc w:val="both"/>
      </w:pPr>
      <w:r>
        <w:rPr>
          <w:rFonts w:ascii="Times New Roman"/>
          <w:b w:val="false"/>
          <w:i w:val="false"/>
          <w:color w:val="000000"/>
          <w:sz w:val="28"/>
        </w:rPr>
        <w:t>|   |    284,60   |   118,40   |   1,30   |   0,70   |  0,08    |  164,10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107,00   |   55,00  |  6,00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6 |             |            |          |          |          |           |</w:t>
      </w:r>
    </w:p>
    <w:p>
      <w:pPr>
        <w:spacing w:after="0"/>
        <w:ind w:left="0"/>
        <w:jc w:val="both"/>
      </w:pPr>
      <w:r>
        <w:rPr>
          <w:rFonts w:ascii="Times New Roman"/>
          <w:b w:val="false"/>
          <w:i w:val="false"/>
          <w:color w:val="000000"/>
          <w:sz w:val="28"/>
        </w:rPr>
        <w:t>|   |    37,10    |    15,60   |   0,56   |   0,56   |   0,09   |   20,30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45,00   |   45,00  |   7,00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7 |             |            |          |          |          |           |</w:t>
      </w:r>
    </w:p>
    <w:p>
      <w:pPr>
        <w:spacing w:after="0"/>
        <w:ind w:left="0"/>
        <w:jc w:val="both"/>
      </w:pPr>
      <w:r>
        <w:rPr>
          <w:rFonts w:ascii="Times New Roman"/>
          <w:b w:val="false"/>
          <w:i w:val="false"/>
          <w:color w:val="000000"/>
          <w:sz w:val="28"/>
        </w:rPr>
        <w:t>|   |     18,06   |     0,46   |   0,19   |   0,19   |   0,08   |   17,71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15,00   |   15,00  |   2,00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8 |             |            |          |          |          |           |</w:t>
      </w:r>
    </w:p>
    <w:p>
      <w:pPr>
        <w:spacing w:after="0"/>
        <w:ind w:left="0"/>
        <w:jc w:val="both"/>
      </w:pPr>
      <w:r>
        <w:rPr>
          <w:rFonts w:ascii="Times New Roman"/>
          <w:b w:val="false"/>
          <w:i w:val="false"/>
          <w:color w:val="000000"/>
          <w:sz w:val="28"/>
        </w:rPr>
        <w:t>|   |     0,60    |            |   0,20   |   0,40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16,00   |            |  16,00   |   34,00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9 |             |            |          |          |          |           |</w:t>
      </w:r>
    </w:p>
    <w:p>
      <w:pPr>
        <w:spacing w:after="0"/>
        <w:ind w:left="0"/>
        <w:jc w:val="both"/>
      </w:pPr>
      <w:r>
        <w:rPr>
          <w:rFonts w:ascii="Times New Roman"/>
          <w:b w:val="false"/>
          <w:i w:val="false"/>
          <w:color w:val="000000"/>
          <w:sz w:val="28"/>
        </w:rPr>
        <w:t>|   |      7,91   |     2,10   |          |   0,25   |   0,25   |    5,31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20,00  |   20,00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|10 |             |            |          |          |          |           |</w:t>
      </w:r>
    </w:p>
    <w:p>
      <w:pPr>
        <w:spacing w:after="0"/>
        <w:ind w:left="0"/>
        <w:jc w:val="both"/>
      </w:pPr>
      <w:r>
        <w:rPr>
          <w:rFonts w:ascii="Times New Roman"/>
          <w:b w:val="false"/>
          <w:i w:val="false"/>
          <w:color w:val="000000"/>
          <w:sz w:val="28"/>
        </w:rPr>
        <w:t>|   |     5,63    |     3,18   |   0,81   |   0,82   |   0,82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49,00   |   50,00  |   50,00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|11 |             |            |          |          |          |           |</w:t>
      </w:r>
    </w:p>
    <w:p>
      <w:pPr>
        <w:spacing w:after="0"/>
        <w:ind w:left="0"/>
        <w:jc w:val="both"/>
      </w:pPr>
      <w:r>
        <w:rPr>
          <w:rFonts w:ascii="Times New Roman"/>
          <w:b w:val="false"/>
          <w:i w:val="false"/>
          <w:color w:val="000000"/>
          <w:sz w:val="28"/>
        </w:rPr>
        <w:t>|   |     1,74    |     0,28   |          |   0,19   |    0,08  |    1,19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15,00  |    6,00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|12 |             |            |          |          |          |           |</w:t>
      </w:r>
    </w:p>
    <w:p>
      <w:pPr>
        <w:spacing w:after="0"/>
        <w:ind w:left="0"/>
        <w:jc w:val="both"/>
      </w:pPr>
      <w:r>
        <w:rPr>
          <w:rFonts w:ascii="Times New Roman"/>
          <w:b w:val="false"/>
          <w:i w:val="false"/>
          <w:color w:val="000000"/>
          <w:sz w:val="28"/>
        </w:rPr>
        <w:t>|   |      4,02   |     0,69   |          |   0,13   |   0,13   |    3,07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10,00  |   10,00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|13 |             |            |          |          |          |           |</w:t>
      </w:r>
    </w:p>
    <w:p>
      <w:pPr>
        <w:spacing w:after="0"/>
        <w:ind w:left="0"/>
        <w:jc w:val="both"/>
      </w:pPr>
      <w:r>
        <w:rPr>
          <w:rFonts w:ascii="Times New Roman"/>
          <w:b w:val="false"/>
          <w:i w:val="false"/>
          <w:color w:val="000000"/>
          <w:sz w:val="28"/>
        </w:rPr>
        <w:t>|   |      0,38   |            |          |   0,38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30,00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|14 |             |            |          |          |          |           |</w:t>
      </w:r>
    </w:p>
    <w:p>
      <w:pPr>
        <w:spacing w:after="0"/>
        <w:ind w:left="0"/>
        <w:jc w:val="both"/>
      </w:pPr>
      <w:r>
        <w:rPr>
          <w:rFonts w:ascii="Times New Roman"/>
          <w:b w:val="false"/>
          <w:i w:val="false"/>
          <w:color w:val="000000"/>
          <w:sz w:val="28"/>
        </w:rPr>
        <w:t>|   |    60,70    |   31,90    |          |   0,50   |   0,09   |   28,20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40,00  |   7,00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|15 |             |            |          |          |          |           |</w:t>
      </w:r>
    </w:p>
    <w:p>
      <w:pPr>
        <w:spacing w:after="0"/>
        <w:ind w:left="0"/>
        <w:jc w:val="both"/>
      </w:pPr>
      <w:r>
        <w:rPr>
          <w:rFonts w:ascii="Times New Roman"/>
          <w:b w:val="false"/>
          <w:i w:val="false"/>
          <w:color w:val="000000"/>
          <w:sz w:val="28"/>
        </w:rPr>
        <w:t>|   |    27,50    |    1,60    |          |   0,50   |   0,09   |   25,30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40,00  |   7,00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|16 |             |            |          |          |          |           |</w:t>
      </w:r>
    </w:p>
    <w:p>
      <w:pPr>
        <w:spacing w:after="0"/>
        <w:ind w:left="0"/>
        <w:jc w:val="both"/>
      </w:pPr>
      <w:r>
        <w:rPr>
          <w:rFonts w:ascii="Times New Roman"/>
          <w:b w:val="false"/>
          <w:i w:val="false"/>
          <w:color w:val="000000"/>
          <w:sz w:val="28"/>
        </w:rPr>
        <w:t>|   |    3,60     |    2,70    |          |   0,62   |   0,25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50,00  |   19,00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|17 |             |            |          |          |          |           |</w:t>
      </w:r>
    </w:p>
    <w:p>
      <w:pPr>
        <w:spacing w:after="0"/>
        <w:ind w:left="0"/>
        <w:jc w:val="both"/>
      </w:pPr>
      <w:r>
        <w:rPr>
          <w:rFonts w:ascii="Times New Roman"/>
          <w:b w:val="false"/>
          <w:i w:val="false"/>
          <w:color w:val="000000"/>
          <w:sz w:val="28"/>
        </w:rPr>
        <w:t>|   |    2,95     |    2,10    |          |   0,30   |   0,11   |   0,44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24,00  |   9,00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|18 |             |            |          |          |          |           |</w:t>
      </w:r>
    </w:p>
    <w:p>
      <w:pPr>
        <w:spacing w:after="0"/>
        <w:ind w:left="0"/>
        <w:jc w:val="both"/>
      </w:pPr>
      <w:r>
        <w:rPr>
          <w:rFonts w:ascii="Times New Roman"/>
          <w:b w:val="false"/>
          <w:i w:val="false"/>
          <w:color w:val="000000"/>
          <w:sz w:val="28"/>
        </w:rPr>
        <w:t>|   |    0,84     |    0,70    |          |          |   0,14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11,00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|19 |             |            |          |          |          |           |</w:t>
      </w:r>
    </w:p>
    <w:p>
      <w:pPr>
        <w:spacing w:after="0"/>
        <w:ind w:left="0"/>
        <w:jc w:val="both"/>
      </w:pPr>
      <w:r>
        <w:rPr>
          <w:rFonts w:ascii="Times New Roman"/>
          <w:b w:val="false"/>
          <w:i w:val="false"/>
          <w:color w:val="000000"/>
          <w:sz w:val="28"/>
        </w:rPr>
        <w:t>|   |    1,47     |     0,94   |          |   0,25   |   0,28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20,00  |   25,00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|20 |             |            |          |          |          |           |</w:t>
      </w:r>
    </w:p>
    <w:p>
      <w:pPr>
        <w:spacing w:after="0"/>
        <w:ind w:left="0"/>
        <w:jc w:val="both"/>
      </w:pPr>
      <w:r>
        <w:rPr>
          <w:rFonts w:ascii="Times New Roman"/>
          <w:b w:val="false"/>
          <w:i w:val="false"/>
          <w:color w:val="000000"/>
          <w:sz w:val="28"/>
        </w:rPr>
        <w:t>|   |    4,06     |    3,26    |          |          |   0,31   |    0,49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25,00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|21 |             |            |          |          |          |           |</w:t>
      </w:r>
    </w:p>
    <w:p>
      <w:pPr>
        <w:spacing w:after="0"/>
        <w:ind w:left="0"/>
        <w:jc w:val="both"/>
      </w:pPr>
      <w:r>
        <w:rPr>
          <w:rFonts w:ascii="Times New Roman"/>
          <w:b w:val="false"/>
          <w:i w:val="false"/>
          <w:color w:val="000000"/>
          <w:sz w:val="28"/>
        </w:rPr>
        <w:t>|   |    11,06    |            |          |          |   0,20   |   10,86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16,00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|22 |             |            |          |          |          |           |</w:t>
      </w:r>
    </w:p>
    <w:p>
      <w:pPr>
        <w:spacing w:after="0"/>
        <w:ind w:left="0"/>
        <w:jc w:val="both"/>
      </w:pPr>
      <w:r>
        <w:rPr>
          <w:rFonts w:ascii="Times New Roman"/>
          <w:b w:val="false"/>
          <w:i w:val="false"/>
          <w:color w:val="000000"/>
          <w:sz w:val="28"/>
        </w:rPr>
        <w:t>|   |     6,34    |    4,09    |          |   1,90   |   0,35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153,00  |   31,00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|23 |             |            |          |          |          |           |</w:t>
      </w:r>
    </w:p>
    <w:p>
      <w:pPr>
        <w:spacing w:after="0"/>
        <w:ind w:left="0"/>
        <w:jc w:val="both"/>
      </w:pPr>
      <w:r>
        <w:rPr>
          <w:rFonts w:ascii="Times New Roman"/>
          <w:b w:val="false"/>
          <w:i w:val="false"/>
          <w:color w:val="000000"/>
          <w:sz w:val="28"/>
        </w:rPr>
        <w:t>|   |    9,86     |            |   0,50   |   3,50   |   1,70   |   4,16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40,00  |  280,00  |  150,00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|24 |             |            |          |          |          |           |</w:t>
      </w:r>
    </w:p>
    <w:p>
      <w:pPr>
        <w:spacing w:after="0"/>
        <w:ind w:left="0"/>
        <w:jc w:val="both"/>
      </w:pPr>
      <w:r>
        <w:rPr>
          <w:rFonts w:ascii="Times New Roman"/>
          <w:b w:val="false"/>
          <w:i w:val="false"/>
          <w:color w:val="000000"/>
          <w:sz w:val="28"/>
        </w:rPr>
        <w:t>|   |    0,12     |            |          |   0,12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10,00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|25 |             |            |          |          |          |           |</w:t>
      </w:r>
    </w:p>
    <w:p>
      <w:pPr>
        <w:spacing w:after="0"/>
        <w:ind w:left="0"/>
        <w:jc w:val="both"/>
      </w:pPr>
      <w:r>
        <w:rPr>
          <w:rFonts w:ascii="Times New Roman"/>
          <w:b w:val="false"/>
          <w:i w:val="false"/>
          <w:color w:val="000000"/>
          <w:sz w:val="28"/>
        </w:rPr>
        <w:t>|   |    0,60     |            |          |          |   0,12   |    0,48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6,00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|26 |             |            |          |          |          |           |</w:t>
      </w:r>
    </w:p>
    <w:p>
      <w:pPr>
        <w:spacing w:after="0"/>
        <w:ind w:left="0"/>
        <w:jc w:val="both"/>
      </w:pPr>
      <w:r>
        <w:rPr>
          <w:rFonts w:ascii="Times New Roman"/>
          <w:b w:val="false"/>
          <w:i w:val="false"/>
          <w:color w:val="000000"/>
          <w:sz w:val="28"/>
        </w:rPr>
        <w:t>|   |   3,87      |     0,57   |          |          |   0,30   |    3,00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25,00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|27 |             |            |          |          |          |           |</w:t>
      </w:r>
    </w:p>
    <w:p>
      <w:pPr>
        <w:spacing w:after="0"/>
        <w:ind w:left="0"/>
        <w:jc w:val="both"/>
      </w:pPr>
      <w:r>
        <w:rPr>
          <w:rFonts w:ascii="Times New Roman"/>
          <w:b w:val="false"/>
          <w:i w:val="false"/>
          <w:color w:val="000000"/>
          <w:sz w:val="28"/>
        </w:rPr>
        <w:t>|   |   5,70      |            |          |          |   5,70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458,00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|28 |             |            |          |          |          |           |</w:t>
      </w:r>
    </w:p>
    <w:p>
      <w:pPr>
        <w:spacing w:after="0"/>
        <w:ind w:left="0"/>
        <w:jc w:val="both"/>
      </w:pPr>
      <w:r>
        <w:rPr>
          <w:rFonts w:ascii="Times New Roman"/>
          <w:b w:val="false"/>
          <w:i w:val="false"/>
          <w:color w:val="000000"/>
          <w:sz w:val="28"/>
        </w:rPr>
        <w:t>|   |   509,80    |    77,40   |   1,50   |   1,20   |   1,25   |  429,40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120,00 |   96,00  |  100,00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|29 |             |            |          |          |          |           |</w:t>
      </w:r>
    </w:p>
    <w:p>
      <w:pPr>
        <w:spacing w:after="0"/>
        <w:ind w:left="0"/>
        <w:jc w:val="both"/>
      </w:pPr>
      <w:r>
        <w:rPr>
          <w:rFonts w:ascii="Times New Roman"/>
          <w:b w:val="false"/>
          <w:i w:val="false"/>
          <w:color w:val="000000"/>
          <w:sz w:val="28"/>
        </w:rPr>
        <w:t>|   |     0,90    |            |          |   0,90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71,00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|30 |             |            |          |          |          |           |</w:t>
      </w:r>
    </w:p>
    <w:p>
      <w:pPr>
        <w:spacing w:after="0"/>
        <w:ind w:left="0"/>
        <w:jc w:val="both"/>
      </w:pPr>
      <w:r>
        <w:rPr>
          <w:rFonts w:ascii="Times New Roman"/>
          <w:b w:val="false"/>
          <w:i w:val="false"/>
          <w:color w:val="000000"/>
          <w:sz w:val="28"/>
        </w:rPr>
        <w:t>|   |     0,25    |            |   0,25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20,00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|31 |             |            |          |          |          |           |</w:t>
      </w:r>
    </w:p>
    <w:p>
      <w:pPr>
        <w:spacing w:after="0"/>
        <w:ind w:left="0"/>
        <w:jc w:val="both"/>
      </w:pPr>
      <w:r>
        <w:rPr>
          <w:rFonts w:ascii="Times New Roman"/>
          <w:b w:val="false"/>
          <w:i w:val="false"/>
          <w:color w:val="000000"/>
          <w:sz w:val="28"/>
        </w:rPr>
        <w:t>|   |    0,45     |            |          |   0,45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36,00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|32 |             |            |          |          |          |           |</w:t>
      </w:r>
    </w:p>
    <w:p>
      <w:pPr>
        <w:spacing w:after="0"/>
        <w:ind w:left="0"/>
        <w:jc w:val="both"/>
      </w:pPr>
      <w:r>
        <w:rPr>
          <w:rFonts w:ascii="Times New Roman"/>
          <w:b w:val="false"/>
          <w:i w:val="false"/>
          <w:color w:val="000000"/>
          <w:sz w:val="28"/>
        </w:rPr>
        <w:t>|   |    2,00     |            |          |   2,00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158,00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|33 |             |            |          |          |          |           |</w:t>
      </w:r>
    </w:p>
    <w:p>
      <w:pPr>
        <w:spacing w:after="0"/>
        <w:ind w:left="0"/>
        <w:jc w:val="both"/>
      </w:pPr>
      <w:r>
        <w:rPr>
          <w:rFonts w:ascii="Times New Roman"/>
          <w:b w:val="false"/>
          <w:i w:val="false"/>
          <w:color w:val="000000"/>
          <w:sz w:val="28"/>
        </w:rPr>
        <w:t>|   |   21,70     |    8,60    |          |   0,28   |   0,60   |   12,20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22,00  |   50,00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|34 |             |            |          |          |          |           |</w:t>
      </w:r>
    </w:p>
    <w:p>
      <w:pPr>
        <w:spacing w:after="0"/>
        <w:ind w:left="0"/>
        <w:jc w:val="both"/>
      </w:pPr>
      <w:r>
        <w:rPr>
          <w:rFonts w:ascii="Times New Roman"/>
          <w:b w:val="false"/>
          <w:i w:val="false"/>
          <w:color w:val="000000"/>
          <w:sz w:val="28"/>
        </w:rPr>
        <w:t>|   |    2,10     |    1,93    |          |          |   0,17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15,00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|35 |             |            |          |          |          |           |</w:t>
      </w:r>
    </w:p>
    <w:p>
      <w:pPr>
        <w:spacing w:after="0"/>
        <w:ind w:left="0"/>
        <w:jc w:val="both"/>
      </w:pPr>
      <w:r>
        <w:rPr>
          <w:rFonts w:ascii="Times New Roman"/>
          <w:b w:val="false"/>
          <w:i w:val="false"/>
          <w:color w:val="000000"/>
          <w:sz w:val="28"/>
        </w:rPr>
        <w:t>|   |     0,70    |            |          |   0,70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54,00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|36 |             |            |          |          |          |           |</w:t>
      </w:r>
    </w:p>
    <w:p>
      <w:pPr>
        <w:spacing w:after="0"/>
        <w:ind w:left="0"/>
        <w:jc w:val="both"/>
      </w:pPr>
      <w:r>
        <w:rPr>
          <w:rFonts w:ascii="Times New Roman"/>
          <w:b w:val="false"/>
          <w:i w:val="false"/>
          <w:color w:val="000000"/>
          <w:sz w:val="28"/>
        </w:rPr>
        <w:t>|   |    8,32     |    6,85    |   0,25   |   0,60   |   0,62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20,00  |   50,00  |   50,00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|37 |             |            |          |          |          |           |</w:t>
      </w:r>
    </w:p>
    <w:p>
      <w:pPr>
        <w:spacing w:after="0"/>
        <w:ind w:left="0"/>
        <w:jc w:val="both"/>
      </w:pPr>
      <w:r>
        <w:rPr>
          <w:rFonts w:ascii="Times New Roman"/>
          <w:b w:val="false"/>
          <w:i w:val="false"/>
          <w:color w:val="000000"/>
          <w:sz w:val="28"/>
        </w:rPr>
        <w:t>|   |    5,50     |            |   3,20   |   2,30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255,00 |  183,00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|38 |             |            |          |          |          |           |</w:t>
      </w:r>
    </w:p>
    <w:p>
      <w:pPr>
        <w:spacing w:after="0"/>
        <w:ind w:left="0"/>
        <w:jc w:val="both"/>
      </w:pPr>
      <w:r>
        <w:rPr>
          <w:rFonts w:ascii="Times New Roman"/>
          <w:b w:val="false"/>
          <w:i w:val="false"/>
          <w:color w:val="000000"/>
          <w:sz w:val="28"/>
        </w:rPr>
        <w:t>|   |    0,85     |            |   0,30   |   0,55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25,00  |   42,00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|39 |             |            |          |          |          |           |</w:t>
      </w:r>
    </w:p>
    <w:p>
      <w:pPr>
        <w:spacing w:after="0"/>
        <w:ind w:left="0"/>
        <w:jc w:val="both"/>
      </w:pPr>
      <w:r>
        <w:rPr>
          <w:rFonts w:ascii="Times New Roman"/>
          <w:b w:val="false"/>
          <w:i w:val="false"/>
          <w:color w:val="000000"/>
          <w:sz w:val="28"/>
        </w:rPr>
        <w:t>|   |    2,10     |            |          |   2,10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167,00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|40 |             |            |          |          |          |           |</w:t>
      </w:r>
    </w:p>
    <w:p>
      <w:pPr>
        <w:spacing w:after="0"/>
        <w:ind w:left="0"/>
        <w:jc w:val="both"/>
      </w:pPr>
      <w:r>
        <w:rPr>
          <w:rFonts w:ascii="Times New Roman"/>
          <w:b w:val="false"/>
          <w:i w:val="false"/>
          <w:color w:val="000000"/>
          <w:sz w:val="28"/>
        </w:rPr>
        <w:t>|   |    5,09     |    3,49    |          |   0,60   |   1,00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48,00  |   80,00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|41 |             |            |          |          |          |           |</w:t>
      </w:r>
    </w:p>
    <w:p>
      <w:pPr>
        <w:spacing w:after="0"/>
        <w:ind w:left="0"/>
        <w:jc w:val="both"/>
      </w:pPr>
      <w:r>
        <w:rPr>
          <w:rFonts w:ascii="Times New Roman"/>
          <w:b w:val="false"/>
          <w:i w:val="false"/>
          <w:color w:val="000000"/>
          <w:sz w:val="28"/>
        </w:rPr>
        <w:t>|   |    0,60     |            |          |   0,60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50,00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|42 |             |            |          |          |          |           |</w:t>
      </w:r>
    </w:p>
    <w:p>
      <w:pPr>
        <w:spacing w:after="0"/>
        <w:ind w:left="0"/>
        <w:jc w:val="both"/>
      </w:pPr>
      <w:r>
        <w:rPr>
          <w:rFonts w:ascii="Times New Roman"/>
          <w:b w:val="false"/>
          <w:i w:val="false"/>
          <w:color w:val="000000"/>
          <w:sz w:val="28"/>
        </w:rPr>
        <w:t>|   |    3,70     |    1,50    |          |   1,11   |   1,09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89,00   |   87,00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|43 |             |            |          |          |          |           |</w:t>
      </w:r>
    </w:p>
    <w:p>
      <w:pPr>
        <w:spacing w:after="0"/>
        <w:ind w:left="0"/>
        <w:jc w:val="both"/>
      </w:pPr>
      <w:r>
        <w:rPr>
          <w:rFonts w:ascii="Times New Roman"/>
          <w:b w:val="false"/>
          <w:i w:val="false"/>
          <w:color w:val="000000"/>
          <w:sz w:val="28"/>
        </w:rPr>
        <w:t>|   |     3,50    |    0,90    |          |   0,40   |          |   2,20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30,00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|44 |             |            |          |          |          |           |</w:t>
      </w:r>
    </w:p>
    <w:p>
      <w:pPr>
        <w:spacing w:after="0"/>
        <w:ind w:left="0"/>
        <w:jc w:val="both"/>
      </w:pPr>
      <w:r>
        <w:rPr>
          <w:rFonts w:ascii="Times New Roman"/>
          <w:b w:val="false"/>
          <w:i w:val="false"/>
          <w:color w:val="000000"/>
          <w:sz w:val="28"/>
        </w:rPr>
        <w:t>|   |    81,40    |    70,70   |          |          |  10,70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450,00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|45 |             |            |          |          |          |           |</w:t>
      </w:r>
    </w:p>
    <w:p>
      <w:pPr>
        <w:spacing w:after="0"/>
        <w:ind w:left="0"/>
        <w:jc w:val="both"/>
      </w:pPr>
      <w:r>
        <w:rPr>
          <w:rFonts w:ascii="Times New Roman"/>
          <w:b w:val="false"/>
          <w:i w:val="false"/>
          <w:color w:val="000000"/>
          <w:sz w:val="28"/>
        </w:rPr>
        <w:t>|   |     0,06    |            |   0,06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5,00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|46 |             |            |          |          |          |           |</w:t>
      </w:r>
    </w:p>
    <w:p>
      <w:pPr>
        <w:spacing w:after="0"/>
        <w:ind w:left="0"/>
        <w:jc w:val="both"/>
      </w:pPr>
      <w:r>
        <w:rPr>
          <w:rFonts w:ascii="Times New Roman"/>
          <w:b w:val="false"/>
          <w:i w:val="false"/>
          <w:color w:val="000000"/>
          <w:sz w:val="28"/>
        </w:rPr>
        <w:t>|   |    1,60     |            |   0,80   |   0,80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63,00  |   64,00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|47 |             |            |          |          |          |           |</w:t>
      </w:r>
    </w:p>
    <w:p>
      <w:pPr>
        <w:spacing w:after="0"/>
        <w:ind w:left="0"/>
        <w:jc w:val="both"/>
      </w:pPr>
      <w:r>
        <w:rPr>
          <w:rFonts w:ascii="Times New Roman"/>
          <w:b w:val="false"/>
          <w:i w:val="false"/>
          <w:color w:val="000000"/>
          <w:sz w:val="28"/>
        </w:rPr>
        <w:t>|   |    8,90     |            |          |   2,50   |   6,30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210,00  |  505,00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|48 |             |            |          |          |          |           |</w:t>
      </w:r>
    </w:p>
    <w:p>
      <w:pPr>
        <w:spacing w:after="0"/>
        <w:ind w:left="0"/>
        <w:jc w:val="both"/>
      </w:pPr>
      <w:r>
        <w:rPr>
          <w:rFonts w:ascii="Times New Roman"/>
          <w:b w:val="false"/>
          <w:i w:val="false"/>
          <w:color w:val="000000"/>
          <w:sz w:val="28"/>
        </w:rPr>
        <w:t>|   |    0,30     |            |          |   0,30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23,00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|49 |             |            |          |          |          |           |</w:t>
      </w:r>
    </w:p>
    <w:p>
      <w:pPr>
        <w:spacing w:after="0"/>
        <w:ind w:left="0"/>
        <w:jc w:val="both"/>
      </w:pPr>
      <w:r>
        <w:rPr>
          <w:rFonts w:ascii="Times New Roman"/>
          <w:b w:val="false"/>
          <w:i w:val="false"/>
          <w:color w:val="000000"/>
          <w:sz w:val="28"/>
        </w:rPr>
        <w:t>|   |    0,40     |            |          |   0,40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31,00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|50 |             |            |          |          |          |           |</w:t>
      </w:r>
    </w:p>
    <w:p>
      <w:pPr>
        <w:spacing w:after="0"/>
        <w:ind w:left="0"/>
        <w:jc w:val="both"/>
      </w:pPr>
      <w:r>
        <w:rPr>
          <w:rFonts w:ascii="Times New Roman"/>
          <w:b w:val="false"/>
          <w:i w:val="false"/>
          <w:color w:val="000000"/>
          <w:sz w:val="28"/>
        </w:rPr>
        <w:t>|   |    14,36    |    1,43    |          |   1,25   |   0,92   |   10,76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100,00  |   73,00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|51 |             |            |          |          |          |           |</w:t>
      </w:r>
    </w:p>
    <w:p>
      <w:pPr>
        <w:spacing w:after="0"/>
        <w:ind w:left="0"/>
        <w:jc w:val="both"/>
      </w:pPr>
      <w:r>
        <w:rPr>
          <w:rFonts w:ascii="Times New Roman"/>
          <w:b w:val="false"/>
          <w:i w:val="false"/>
          <w:color w:val="000000"/>
          <w:sz w:val="28"/>
        </w:rPr>
        <w:t>|   |     1,70    |            |          |          |    1,70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135,00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|52 |             |            |          |          |          |           |</w:t>
      </w:r>
    </w:p>
    <w:p>
      <w:pPr>
        <w:spacing w:after="0"/>
        <w:ind w:left="0"/>
        <w:jc w:val="both"/>
      </w:pPr>
      <w:r>
        <w:rPr>
          <w:rFonts w:ascii="Times New Roman"/>
          <w:b w:val="false"/>
          <w:i w:val="false"/>
          <w:color w:val="000000"/>
          <w:sz w:val="28"/>
        </w:rPr>
        <w:t>|   |     1,10    |            |   1,10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90,00  |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|53 |             |            |          |          |          |           |</w:t>
      </w:r>
    </w:p>
    <w:p>
      <w:pPr>
        <w:spacing w:after="0"/>
        <w:ind w:left="0"/>
        <w:jc w:val="both"/>
      </w:pPr>
      <w:r>
        <w:rPr>
          <w:rFonts w:ascii="Times New Roman"/>
          <w:b w:val="false"/>
          <w:i w:val="false"/>
          <w:color w:val="000000"/>
          <w:sz w:val="28"/>
        </w:rPr>
        <w:t>|   |     0,50    |            |          |          |   0,50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50,00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|54 |             |            |          |          |          |           |</w:t>
      </w:r>
    </w:p>
    <w:p>
      <w:pPr>
        <w:spacing w:after="0"/>
        <w:ind w:left="0"/>
        <w:jc w:val="both"/>
      </w:pPr>
      <w:r>
        <w:rPr>
          <w:rFonts w:ascii="Times New Roman"/>
          <w:b w:val="false"/>
          <w:i w:val="false"/>
          <w:color w:val="000000"/>
          <w:sz w:val="28"/>
        </w:rPr>
        <w:t>|   |     0,75    |            |          |          |   0,75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75,00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|55 |             |            |          |          |          |           |</w:t>
      </w:r>
    </w:p>
    <w:p>
      <w:pPr>
        <w:spacing w:after="0"/>
        <w:ind w:left="0"/>
        <w:jc w:val="both"/>
      </w:pPr>
      <w:r>
        <w:rPr>
          <w:rFonts w:ascii="Times New Roman"/>
          <w:b w:val="false"/>
          <w:i w:val="false"/>
          <w:color w:val="000000"/>
          <w:sz w:val="28"/>
        </w:rPr>
        <w:t>|   |    6,56     |            |          |          |  3,27    |    3,29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327,00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|56 |             |            |          |          |          |           |</w:t>
      </w:r>
    </w:p>
    <w:p>
      <w:pPr>
        <w:spacing w:after="0"/>
        <w:ind w:left="0"/>
        <w:jc w:val="both"/>
      </w:pPr>
      <w:r>
        <w:rPr>
          <w:rFonts w:ascii="Times New Roman"/>
          <w:b w:val="false"/>
          <w:i w:val="false"/>
          <w:color w:val="000000"/>
          <w:sz w:val="28"/>
        </w:rPr>
        <w:t>|   |    6,05     |            |          |          |   2,05   |    4,00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165,00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|57 |             |            |          |          |          |           |</w:t>
      </w:r>
    </w:p>
    <w:p>
      <w:pPr>
        <w:spacing w:after="0"/>
        <w:ind w:left="0"/>
        <w:jc w:val="both"/>
      </w:pPr>
      <w:r>
        <w:rPr>
          <w:rFonts w:ascii="Times New Roman"/>
          <w:b w:val="false"/>
          <w:i w:val="false"/>
          <w:color w:val="000000"/>
          <w:sz w:val="28"/>
        </w:rPr>
        <w:t>|   |    7,75     |            |          |          |   4,10   |   3,65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323,00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|58 |             |            |          |          |          |           |</w:t>
      </w:r>
    </w:p>
    <w:p>
      <w:pPr>
        <w:spacing w:after="0"/>
        <w:ind w:left="0"/>
        <w:jc w:val="both"/>
      </w:pPr>
      <w:r>
        <w:rPr>
          <w:rFonts w:ascii="Times New Roman"/>
          <w:b w:val="false"/>
          <w:i w:val="false"/>
          <w:color w:val="000000"/>
          <w:sz w:val="28"/>
        </w:rPr>
        <w:t>|   |   84,63     |            |          |          |  31,20   |  53,40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3120,00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|59 |             |            |          |          |          |           |</w:t>
      </w:r>
    </w:p>
    <w:p>
      <w:pPr>
        <w:spacing w:after="0"/>
        <w:ind w:left="0"/>
        <w:jc w:val="both"/>
      </w:pPr>
      <w:r>
        <w:rPr>
          <w:rFonts w:ascii="Times New Roman"/>
          <w:b w:val="false"/>
          <w:i w:val="false"/>
          <w:color w:val="000000"/>
          <w:sz w:val="28"/>
        </w:rPr>
        <w:t>|   |    5,10     |            |          |          |  5,10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510,00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|60 |             |            |          |          |          |           |</w:t>
      </w:r>
    </w:p>
    <w:p>
      <w:pPr>
        <w:spacing w:after="0"/>
        <w:ind w:left="0"/>
        <w:jc w:val="both"/>
      </w:pPr>
      <w:r>
        <w:rPr>
          <w:rFonts w:ascii="Times New Roman"/>
          <w:b w:val="false"/>
          <w:i w:val="false"/>
          <w:color w:val="000000"/>
          <w:sz w:val="28"/>
        </w:rPr>
        <w:t>|   |     2,00    |            |          |          |   2,00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196,00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|61 |    26,90    |            |          |          |   26,90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2694,00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|62 |             |            |          |          |          |           |</w:t>
      </w:r>
    </w:p>
    <w:p>
      <w:pPr>
        <w:spacing w:after="0"/>
        <w:ind w:left="0"/>
        <w:jc w:val="both"/>
      </w:pPr>
      <w:r>
        <w:rPr>
          <w:rFonts w:ascii="Times New Roman"/>
          <w:b w:val="false"/>
          <w:i w:val="false"/>
          <w:color w:val="000000"/>
          <w:sz w:val="28"/>
        </w:rPr>
        <w:t>|   |    7,40     |            |          |          |   7,40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740,00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|63 |             |            |          |          |          |           |</w:t>
      </w:r>
    </w:p>
    <w:p>
      <w:pPr>
        <w:spacing w:after="0"/>
        <w:ind w:left="0"/>
        <w:jc w:val="both"/>
      </w:pPr>
      <w:r>
        <w:rPr>
          <w:rFonts w:ascii="Times New Roman"/>
          <w:b w:val="false"/>
          <w:i w:val="false"/>
          <w:color w:val="000000"/>
          <w:sz w:val="28"/>
        </w:rPr>
        <w:t>|   |    3,00     |            |          |          |   0,13   |    2,87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10,00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1541,44   |    367,57  |   12,63  |   31,39  |  119,62  |  1011,59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             |            |  1000,00 |  2500,00 | 10700,00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Приложение 2</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Программе государственных </w:t>
      </w:r>
    </w:p>
    <w:p>
      <w:pPr>
        <w:spacing w:after="0"/>
        <w:ind w:left="0"/>
        <w:jc w:val="both"/>
      </w:pPr>
      <w:r>
        <w:rPr>
          <w:rFonts w:ascii="Times New Roman"/>
          <w:b w:val="false"/>
          <w:i w:val="false"/>
          <w:color w:val="000000"/>
          <w:sz w:val="28"/>
        </w:rPr>
        <w:t xml:space="preserve">                                                      инвестиций Республики </w:t>
      </w:r>
    </w:p>
    <w:p>
      <w:pPr>
        <w:spacing w:after="0"/>
        <w:ind w:left="0"/>
        <w:jc w:val="both"/>
      </w:pPr>
      <w:r>
        <w:rPr>
          <w:rFonts w:ascii="Times New Roman"/>
          <w:b w:val="false"/>
          <w:i w:val="false"/>
          <w:color w:val="000000"/>
          <w:sz w:val="28"/>
        </w:rPr>
        <w:t xml:space="preserve">                                                  Казахстан на 1996-1998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проектов, финансируемых за счет </w:t>
      </w:r>
    </w:p>
    <w:bookmarkEnd w:id="7"/>
    <w:bookmarkStart w:name="z1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государственных внешних займов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                          |Исполнитель-|Период|  Источники    | Общая   |</w:t>
      </w:r>
    </w:p>
    <w:p>
      <w:pPr>
        <w:spacing w:after="0"/>
        <w:ind w:left="0"/>
        <w:jc w:val="both"/>
      </w:pPr>
      <w:r>
        <w:rPr>
          <w:rFonts w:ascii="Times New Roman"/>
          <w:b w:val="false"/>
          <w:i w:val="false"/>
          <w:color w:val="000000"/>
          <w:sz w:val="28"/>
        </w:rPr>
        <w:t>| №|   Наименование проекта   |ное агентст-|реали-|финансирования |стоимость|</w:t>
      </w:r>
    </w:p>
    <w:p>
      <w:pPr>
        <w:spacing w:after="0"/>
        <w:ind w:left="0"/>
        <w:jc w:val="both"/>
      </w:pPr>
      <w:r>
        <w:rPr>
          <w:rFonts w:ascii="Times New Roman"/>
          <w:b w:val="false"/>
          <w:i w:val="false"/>
          <w:color w:val="000000"/>
          <w:sz w:val="28"/>
        </w:rPr>
        <w:t>|  |                          |во          |зации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     3      |   4  |      5        |    6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 |Реализация секторной      | Управление | 1996 |  KFW млн.$    |   2,81  |</w:t>
      </w:r>
    </w:p>
    <w:p>
      <w:pPr>
        <w:spacing w:after="0"/>
        <w:ind w:left="0"/>
        <w:jc w:val="both"/>
      </w:pPr>
      <w:r>
        <w:rPr>
          <w:rFonts w:ascii="Times New Roman"/>
          <w:b w:val="false"/>
          <w:i w:val="false"/>
          <w:color w:val="000000"/>
          <w:sz w:val="28"/>
        </w:rPr>
        <w:t>|  |программы "Железная доро- |Алматинской |      |               |         |</w:t>
      </w:r>
    </w:p>
    <w:p>
      <w:pPr>
        <w:spacing w:after="0"/>
        <w:ind w:left="0"/>
        <w:jc w:val="both"/>
      </w:pPr>
      <w:r>
        <w:rPr>
          <w:rFonts w:ascii="Times New Roman"/>
          <w:b w:val="false"/>
          <w:i w:val="false"/>
          <w:color w:val="000000"/>
          <w:sz w:val="28"/>
        </w:rPr>
        <w:t>|  |га" (поставка запасных    |железной до-|      |               |         |</w:t>
      </w:r>
    </w:p>
    <w:p>
      <w:pPr>
        <w:spacing w:after="0"/>
        <w:ind w:left="0"/>
        <w:jc w:val="both"/>
      </w:pPr>
      <w:r>
        <w:rPr>
          <w:rFonts w:ascii="Times New Roman"/>
          <w:b w:val="false"/>
          <w:i w:val="false"/>
          <w:color w:val="000000"/>
          <w:sz w:val="28"/>
        </w:rPr>
        <w:t>|  |частей для пассажирских   |роги        |      |               |         |</w:t>
      </w:r>
    </w:p>
    <w:p>
      <w:pPr>
        <w:spacing w:after="0"/>
        <w:ind w:left="0"/>
        <w:jc w:val="both"/>
      </w:pPr>
      <w:r>
        <w:rPr>
          <w:rFonts w:ascii="Times New Roman"/>
          <w:b w:val="false"/>
          <w:i w:val="false"/>
          <w:color w:val="000000"/>
          <w:sz w:val="28"/>
        </w:rPr>
        <w:t>|  |вагонов)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 |Реализация секторной прог-|АО "Жамбыл- | 1996 |  KFW млн.$    |   3,13  |</w:t>
      </w:r>
    </w:p>
    <w:p>
      <w:pPr>
        <w:spacing w:after="0"/>
        <w:ind w:left="0"/>
        <w:jc w:val="both"/>
      </w:pPr>
      <w:r>
        <w:rPr>
          <w:rFonts w:ascii="Times New Roman"/>
          <w:b w:val="false"/>
          <w:i w:val="false"/>
          <w:color w:val="000000"/>
          <w:sz w:val="28"/>
        </w:rPr>
        <w:t>|  |раммы "Легкая промышлен-  |обувь"      |      |               |         |</w:t>
      </w:r>
    </w:p>
    <w:p>
      <w:pPr>
        <w:spacing w:after="0"/>
        <w:ind w:left="0"/>
        <w:jc w:val="both"/>
      </w:pPr>
      <w:r>
        <w:rPr>
          <w:rFonts w:ascii="Times New Roman"/>
          <w:b w:val="false"/>
          <w:i w:val="false"/>
          <w:color w:val="000000"/>
          <w:sz w:val="28"/>
        </w:rPr>
        <w:t>|  |ность" (поставка запасных |АО "Акку"   |      |               |         |</w:t>
      </w:r>
    </w:p>
    <w:p>
      <w:pPr>
        <w:spacing w:after="0"/>
        <w:ind w:left="0"/>
        <w:jc w:val="both"/>
      </w:pPr>
      <w:r>
        <w:rPr>
          <w:rFonts w:ascii="Times New Roman"/>
          <w:b w:val="false"/>
          <w:i w:val="false"/>
          <w:color w:val="000000"/>
          <w:sz w:val="28"/>
        </w:rPr>
        <w:t>|  |частей)                   |АО "Надежда"|      |               |         |</w:t>
      </w:r>
    </w:p>
    <w:p>
      <w:pPr>
        <w:spacing w:after="0"/>
        <w:ind w:left="0"/>
        <w:jc w:val="both"/>
      </w:pPr>
      <w:r>
        <w:rPr>
          <w:rFonts w:ascii="Times New Roman"/>
          <w:b w:val="false"/>
          <w:i w:val="false"/>
          <w:color w:val="000000"/>
          <w:sz w:val="28"/>
        </w:rPr>
        <w:t>|  |                          |АО "Алматы  |      |               |         |</w:t>
      </w:r>
    </w:p>
    <w:p>
      <w:pPr>
        <w:spacing w:after="0"/>
        <w:ind w:left="0"/>
        <w:jc w:val="both"/>
      </w:pPr>
      <w:r>
        <w:rPr>
          <w:rFonts w:ascii="Times New Roman"/>
          <w:b w:val="false"/>
          <w:i w:val="false"/>
          <w:color w:val="000000"/>
          <w:sz w:val="28"/>
        </w:rPr>
        <w:t>|  |                          |Килем"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 |Строительство моста через |Аким Восточ-| 1997-|    Всего      |  225,20 |</w:t>
      </w:r>
    </w:p>
    <w:p>
      <w:pPr>
        <w:spacing w:after="0"/>
        <w:ind w:left="0"/>
        <w:jc w:val="both"/>
      </w:pPr>
      <w:r>
        <w:rPr>
          <w:rFonts w:ascii="Times New Roman"/>
          <w:b w:val="false"/>
          <w:i w:val="false"/>
          <w:color w:val="000000"/>
          <w:sz w:val="28"/>
        </w:rPr>
        <w:t>|  |р. Иртыш в г. Семипалатин-|но-Казахс-  | 2000 |    OECF       |  170,87 |</w:t>
      </w:r>
    </w:p>
    <w:p>
      <w:pPr>
        <w:spacing w:after="0"/>
        <w:ind w:left="0"/>
        <w:jc w:val="both"/>
      </w:pPr>
      <w:r>
        <w:rPr>
          <w:rFonts w:ascii="Times New Roman"/>
          <w:b w:val="false"/>
          <w:i w:val="false"/>
          <w:color w:val="000000"/>
          <w:sz w:val="28"/>
        </w:rPr>
        <w:t>|  |ске                       |танской об- |      |Республ. бюджет|   54,33 |</w:t>
      </w:r>
    </w:p>
    <w:p>
      <w:pPr>
        <w:spacing w:after="0"/>
        <w:ind w:left="0"/>
        <w:jc w:val="both"/>
      </w:pPr>
      <w:r>
        <w:rPr>
          <w:rFonts w:ascii="Times New Roman"/>
          <w:b w:val="false"/>
          <w:i w:val="false"/>
          <w:color w:val="000000"/>
          <w:sz w:val="28"/>
        </w:rPr>
        <w:t>|  |                          |ласти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 |Строительство внутреннего |Миннефтегаз-| 1996 |    Всего      |    1,00 |</w:t>
      </w:r>
    </w:p>
    <w:p>
      <w:pPr>
        <w:spacing w:after="0"/>
        <w:ind w:left="0"/>
        <w:jc w:val="both"/>
      </w:pPr>
      <w:r>
        <w:rPr>
          <w:rFonts w:ascii="Times New Roman"/>
          <w:b w:val="false"/>
          <w:i w:val="false"/>
          <w:color w:val="000000"/>
          <w:sz w:val="28"/>
        </w:rPr>
        <w:t>|  |нефтепровода "Западный    |пром        |      |  МФС млн.$    |         |</w:t>
      </w:r>
    </w:p>
    <w:p>
      <w:pPr>
        <w:spacing w:after="0"/>
        <w:ind w:left="0"/>
        <w:jc w:val="both"/>
      </w:pPr>
      <w:r>
        <w:rPr>
          <w:rFonts w:ascii="Times New Roman"/>
          <w:b w:val="false"/>
          <w:i w:val="false"/>
          <w:color w:val="000000"/>
          <w:sz w:val="28"/>
        </w:rPr>
        <w:t>|  |Казахстан - Кумколь"      |            |      |Республ. бюджет|    1,00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 |Автобусы для городского   |ХК "Павлодар| 1996 |  KFW млн.$    |    6,50 |</w:t>
      </w:r>
    </w:p>
    <w:p>
      <w:pPr>
        <w:spacing w:after="0"/>
        <w:ind w:left="0"/>
        <w:jc w:val="both"/>
      </w:pPr>
      <w:r>
        <w:rPr>
          <w:rFonts w:ascii="Times New Roman"/>
          <w:b w:val="false"/>
          <w:i w:val="false"/>
          <w:color w:val="000000"/>
          <w:sz w:val="28"/>
        </w:rPr>
        <w:t>|  |пассажирского транспорта  |Холдинг"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 |Реабилитация дорог нацио- | Казенные   | 1997-|  АБР млн.$    |   55,00 |</w:t>
      </w:r>
    </w:p>
    <w:p>
      <w:pPr>
        <w:spacing w:after="0"/>
        <w:ind w:left="0"/>
        <w:jc w:val="both"/>
      </w:pPr>
      <w:r>
        <w:rPr>
          <w:rFonts w:ascii="Times New Roman"/>
          <w:b w:val="false"/>
          <w:i w:val="false"/>
          <w:color w:val="000000"/>
          <w:sz w:val="28"/>
        </w:rPr>
        <w:t>|  |нального значения         |предприятия | 1999 |               |         |</w:t>
      </w:r>
    </w:p>
    <w:p>
      <w:pPr>
        <w:spacing w:after="0"/>
        <w:ind w:left="0"/>
        <w:jc w:val="both"/>
      </w:pPr>
      <w:r>
        <w:rPr>
          <w:rFonts w:ascii="Times New Roman"/>
          <w:b w:val="false"/>
          <w:i w:val="false"/>
          <w:color w:val="000000"/>
          <w:sz w:val="28"/>
        </w:rPr>
        <w:t>|  |                          |автодорог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|7 |Развитие станции Дружба,  | Управление | 1996 |  OECF млн.$   |  126,00 |</w:t>
      </w:r>
    </w:p>
    <w:p>
      <w:pPr>
        <w:spacing w:after="0"/>
        <w:ind w:left="0"/>
        <w:jc w:val="both"/>
      </w:pPr>
      <w:r>
        <w:rPr>
          <w:rFonts w:ascii="Times New Roman"/>
          <w:b w:val="false"/>
          <w:i w:val="false"/>
          <w:color w:val="000000"/>
          <w:sz w:val="28"/>
        </w:rPr>
        <w:t>|  |терминала и реконструкция |Алматинской |      |               |         |</w:t>
      </w:r>
    </w:p>
    <w:p>
      <w:pPr>
        <w:spacing w:after="0"/>
        <w:ind w:left="0"/>
        <w:jc w:val="both"/>
      </w:pPr>
      <w:r>
        <w:rPr>
          <w:rFonts w:ascii="Times New Roman"/>
          <w:b w:val="false"/>
          <w:i w:val="false"/>
          <w:color w:val="000000"/>
          <w:sz w:val="28"/>
        </w:rPr>
        <w:t>|  |перегона "Дружба - Госгра-|железной до-|      |               |         |</w:t>
      </w:r>
    </w:p>
    <w:p>
      <w:pPr>
        <w:spacing w:after="0"/>
        <w:ind w:left="0"/>
        <w:jc w:val="both"/>
      </w:pPr>
      <w:r>
        <w:rPr>
          <w:rFonts w:ascii="Times New Roman"/>
          <w:b w:val="false"/>
          <w:i w:val="false"/>
          <w:color w:val="000000"/>
          <w:sz w:val="28"/>
        </w:rPr>
        <w:t>|  |ница"                     |роги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|8 |Реконструкция Актауского  |    МТК     | 1996-|     Всего     |   74,00 |</w:t>
      </w:r>
    </w:p>
    <w:p>
      <w:pPr>
        <w:spacing w:after="0"/>
        <w:ind w:left="0"/>
        <w:jc w:val="both"/>
      </w:pPr>
      <w:r>
        <w:rPr>
          <w:rFonts w:ascii="Times New Roman"/>
          <w:b w:val="false"/>
          <w:i w:val="false"/>
          <w:color w:val="000000"/>
          <w:sz w:val="28"/>
        </w:rPr>
        <w:t>|  |морского торгового порта  |            | 1998 |  ЕБРР млн.$   |   54,00 |</w:t>
      </w:r>
    </w:p>
    <w:p>
      <w:pPr>
        <w:spacing w:after="0"/>
        <w:ind w:left="0"/>
        <w:jc w:val="both"/>
      </w:pPr>
      <w:r>
        <w:rPr>
          <w:rFonts w:ascii="Times New Roman"/>
          <w:b w:val="false"/>
          <w:i w:val="false"/>
          <w:color w:val="000000"/>
          <w:sz w:val="28"/>
        </w:rPr>
        <w:t>|  |(причалы)                 |            |      |Республ. бюджет|   20,00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|9 |Реализация секторной      |  Минстрой  | 1996 |  KFW млн. ДМ  |   37,00 |</w:t>
      </w:r>
    </w:p>
    <w:p>
      <w:pPr>
        <w:spacing w:after="0"/>
        <w:ind w:left="0"/>
        <w:jc w:val="both"/>
      </w:pPr>
      <w:r>
        <w:rPr>
          <w:rFonts w:ascii="Times New Roman"/>
          <w:b w:val="false"/>
          <w:i w:val="false"/>
          <w:color w:val="000000"/>
          <w:sz w:val="28"/>
        </w:rPr>
        <w:t>|  |программы "Строительная   |            |      |               |         |</w:t>
      </w:r>
    </w:p>
    <w:p>
      <w:pPr>
        <w:spacing w:after="0"/>
        <w:ind w:left="0"/>
        <w:jc w:val="both"/>
      </w:pPr>
      <w:r>
        <w:rPr>
          <w:rFonts w:ascii="Times New Roman"/>
          <w:b w:val="false"/>
          <w:i w:val="false"/>
          <w:color w:val="000000"/>
          <w:sz w:val="28"/>
        </w:rPr>
        <w:t>|  |индустрия"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|10|Улучшение питьевого водо- |     МСХ    | 1996 |     Всего     |    7,90 |</w:t>
      </w:r>
    </w:p>
    <w:p>
      <w:pPr>
        <w:spacing w:after="0"/>
        <w:ind w:left="0"/>
        <w:jc w:val="both"/>
      </w:pPr>
      <w:r>
        <w:rPr>
          <w:rFonts w:ascii="Times New Roman"/>
          <w:b w:val="false"/>
          <w:i w:val="false"/>
          <w:color w:val="000000"/>
          <w:sz w:val="28"/>
        </w:rPr>
        <w:t>|  |снабжения в Приаралье     |            |      | Франция млн.$ |    5,90 |</w:t>
      </w:r>
    </w:p>
    <w:p>
      <w:pPr>
        <w:spacing w:after="0"/>
        <w:ind w:left="0"/>
        <w:jc w:val="both"/>
      </w:pPr>
      <w:r>
        <w:rPr>
          <w:rFonts w:ascii="Times New Roman"/>
          <w:b w:val="false"/>
          <w:i w:val="false"/>
          <w:color w:val="000000"/>
          <w:sz w:val="28"/>
        </w:rPr>
        <w:t>|  |                          |            |      |Республ. бюджет|    2,00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|11|Поддержка предприятий ма- |     МСХ    | 1996-|     Всего     |  100,00 |</w:t>
      </w:r>
    </w:p>
    <w:p>
      <w:pPr>
        <w:spacing w:after="0"/>
        <w:ind w:left="0"/>
        <w:jc w:val="both"/>
      </w:pPr>
      <w:r>
        <w:rPr>
          <w:rFonts w:ascii="Times New Roman"/>
          <w:b w:val="false"/>
          <w:i w:val="false"/>
          <w:color w:val="000000"/>
          <w:sz w:val="28"/>
        </w:rPr>
        <w:t>|  |лого и среднего бизнеса   |            | 1997 |   АБР млн.$   |   50,00 |</w:t>
      </w:r>
    </w:p>
    <w:p>
      <w:pPr>
        <w:spacing w:after="0"/>
        <w:ind w:left="0"/>
        <w:jc w:val="both"/>
      </w:pPr>
      <w:r>
        <w:rPr>
          <w:rFonts w:ascii="Times New Roman"/>
          <w:b w:val="false"/>
          <w:i w:val="false"/>
          <w:color w:val="000000"/>
          <w:sz w:val="28"/>
        </w:rPr>
        <w:t>|  |в аграрном секторе        |            |      |Республ. бюджет|   50,00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|12|Заем технической помощи   |Миннефтегаз-| 1997-|     Всего     |   15,70 |</w:t>
      </w:r>
    </w:p>
    <w:p>
      <w:pPr>
        <w:spacing w:after="0"/>
        <w:ind w:left="0"/>
        <w:jc w:val="both"/>
      </w:pPr>
      <w:r>
        <w:rPr>
          <w:rFonts w:ascii="Times New Roman"/>
          <w:b w:val="false"/>
          <w:i w:val="false"/>
          <w:color w:val="000000"/>
          <w:sz w:val="28"/>
        </w:rPr>
        <w:t>|  |в нефтяной отрасли        |пром        | 1999 |   МБРР млн.$  |   15,70 |</w:t>
      </w:r>
    </w:p>
    <w:p>
      <w:pPr>
        <w:spacing w:after="0"/>
        <w:ind w:left="0"/>
        <w:jc w:val="both"/>
      </w:pPr>
      <w:r>
        <w:rPr>
          <w:rFonts w:ascii="Times New Roman"/>
          <w:b w:val="false"/>
          <w:i w:val="false"/>
          <w:color w:val="000000"/>
          <w:sz w:val="28"/>
        </w:rPr>
        <w:t>|  |                          |Казахойл    |      |Республ. бюджет|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|13|Реабилитация региона      |Комводресур-| 1997-|     Всего     |   37,50 |</w:t>
      </w:r>
    </w:p>
    <w:p>
      <w:pPr>
        <w:spacing w:after="0"/>
        <w:ind w:left="0"/>
        <w:jc w:val="both"/>
      </w:pPr>
      <w:r>
        <w:rPr>
          <w:rFonts w:ascii="Times New Roman"/>
          <w:b w:val="false"/>
          <w:i w:val="false"/>
          <w:color w:val="000000"/>
          <w:sz w:val="28"/>
        </w:rPr>
        <w:t>|  |Аральского моря           |сы          | 2000 |   МБРР млн.$  |   30,00 |</w:t>
      </w:r>
    </w:p>
    <w:p>
      <w:pPr>
        <w:spacing w:after="0"/>
        <w:ind w:left="0"/>
        <w:jc w:val="both"/>
      </w:pPr>
      <w:r>
        <w:rPr>
          <w:rFonts w:ascii="Times New Roman"/>
          <w:b w:val="false"/>
          <w:i w:val="false"/>
          <w:color w:val="000000"/>
          <w:sz w:val="28"/>
        </w:rPr>
        <w:t>|  |                          |            |      |Республ. бюджет|    7,50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|14|Пилотный проект к проекту |Комводресур-| 1997-|     Всего     |    7,20 |</w:t>
      </w:r>
    </w:p>
    <w:p>
      <w:pPr>
        <w:spacing w:after="0"/>
        <w:ind w:left="0"/>
        <w:jc w:val="both"/>
      </w:pPr>
      <w:r>
        <w:rPr>
          <w:rFonts w:ascii="Times New Roman"/>
          <w:b w:val="false"/>
          <w:i w:val="false"/>
          <w:color w:val="000000"/>
          <w:sz w:val="28"/>
        </w:rPr>
        <w:t>|  |займа водоснабжения, сани-|сы          | 1999 |   МБРР млн.$  |    7,00 |</w:t>
      </w:r>
    </w:p>
    <w:p>
      <w:pPr>
        <w:spacing w:after="0"/>
        <w:ind w:left="0"/>
        <w:jc w:val="both"/>
      </w:pPr>
      <w:r>
        <w:rPr>
          <w:rFonts w:ascii="Times New Roman"/>
          <w:b w:val="false"/>
          <w:i w:val="false"/>
          <w:color w:val="000000"/>
          <w:sz w:val="28"/>
        </w:rPr>
        <w:t>|  |тарии и здравоохранения   |            |      |Республ. бюджет|    0,20 |</w:t>
      </w:r>
    </w:p>
    <w:p>
      <w:pPr>
        <w:spacing w:after="0"/>
        <w:ind w:left="0"/>
        <w:jc w:val="both"/>
      </w:pPr>
      <w:r>
        <w:rPr>
          <w:rFonts w:ascii="Times New Roman"/>
          <w:b w:val="false"/>
          <w:i w:val="false"/>
          <w:color w:val="000000"/>
          <w:sz w:val="28"/>
        </w:rPr>
        <w:t>|  |в регионе Аральского моря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|15|Усовершенствование иррига-|     МСХ    | 1997-|     Всего     |  100,00 |</w:t>
      </w:r>
    </w:p>
    <w:p>
      <w:pPr>
        <w:spacing w:after="0"/>
        <w:ind w:left="0"/>
        <w:jc w:val="both"/>
      </w:pPr>
      <w:r>
        <w:rPr>
          <w:rFonts w:ascii="Times New Roman"/>
          <w:b w:val="false"/>
          <w:i w:val="false"/>
          <w:color w:val="000000"/>
          <w:sz w:val="28"/>
        </w:rPr>
        <w:t>|  |ционной и дренажной систем|            | 2000 |     МБРР      |   80,00 |</w:t>
      </w:r>
    </w:p>
    <w:p>
      <w:pPr>
        <w:spacing w:after="0"/>
        <w:ind w:left="0"/>
        <w:jc w:val="both"/>
      </w:pPr>
      <w:r>
        <w:rPr>
          <w:rFonts w:ascii="Times New Roman"/>
          <w:b w:val="false"/>
          <w:i w:val="false"/>
          <w:color w:val="000000"/>
          <w:sz w:val="28"/>
        </w:rPr>
        <w:t>|  |                          |            |      |Республ. бюджет|   20,00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|16|Совершенствование управле-|     МСХ    | 1997-|     Всего     |   40,00 |</w:t>
      </w:r>
    </w:p>
    <w:p>
      <w:pPr>
        <w:spacing w:after="0"/>
        <w:ind w:left="0"/>
        <w:jc w:val="both"/>
      </w:pPr>
      <w:r>
        <w:rPr>
          <w:rFonts w:ascii="Times New Roman"/>
          <w:b w:val="false"/>
          <w:i w:val="false"/>
          <w:color w:val="000000"/>
          <w:sz w:val="28"/>
        </w:rPr>
        <w:t>|  |ния водными ресурсами и   |            | 2000 |    АБР млн.$  |   30,00 |</w:t>
      </w:r>
    </w:p>
    <w:p>
      <w:pPr>
        <w:spacing w:after="0"/>
        <w:ind w:left="0"/>
        <w:jc w:val="both"/>
      </w:pPr>
      <w:r>
        <w:rPr>
          <w:rFonts w:ascii="Times New Roman"/>
          <w:b w:val="false"/>
          <w:i w:val="false"/>
          <w:color w:val="000000"/>
          <w:sz w:val="28"/>
        </w:rPr>
        <w:t>|  |восстановление земель     |            |      |Республ. бюджет|   10,00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|17|Программный заем в        |     МСХ    | 1997-|     Всего     |  100,00 |</w:t>
      </w:r>
    </w:p>
    <w:p>
      <w:pPr>
        <w:spacing w:after="0"/>
        <w:ind w:left="0"/>
        <w:jc w:val="both"/>
      </w:pPr>
      <w:r>
        <w:rPr>
          <w:rFonts w:ascii="Times New Roman"/>
          <w:b w:val="false"/>
          <w:i w:val="false"/>
          <w:color w:val="000000"/>
          <w:sz w:val="28"/>
        </w:rPr>
        <w:t>|  |сельском хозяйстве        |            | 1998 |    АБР млн.$  |  100,00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|18|Автомобильная дорога      |  Казенные  | 1997-|     Всего     |   77,00 |</w:t>
      </w:r>
    </w:p>
    <w:p>
      <w:pPr>
        <w:spacing w:after="0"/>
        <w:ind w:left="0"/>
        <w:jc w:val="both"/>
      </w:pPr>
      <w:r>
        <w:rPr>
          <w:rFonts w:ascii="Times New Roman"/>
          <w:b w:val="false"/>
          <w:i w:val="false"/>
          <w:color w:val="000000"/>
          <w:sz w:val="28"/>
        </w:rPr>
        <w:t>|  |"Алматы-Караганда-Акмола- |предприятия | 2001 |    АБР млн.$  |   50,00 |</w:t>
      </w:r>
    </w:p>
    <w:p>
      <w:pPr>
        <w:spacing w:after="0"/>
        <w:ind w:left="0"/>
        <w:jc w:val="both"/>
      </w:pPr>
      <w:r>
        <w:rPr>
          <w:rFonts w:ascii="Times New Roman"/>
          <w:b w:val="false"/>
          <w:i w:val="false"/>
          <w:color w:val="000000"/>
          <w:sz w:val="28"/>
        </w:rPr>
        <w:t>|  |Боровое" Гульшад-Акчатау  | автодорог  |      | Дорожный Фонд |   27,00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|19|Развитие мощностей        |РГП "Казахс-| 1997-|     Всего     |    9,65 |</w:t>
      </w:r>
    </w:p>
    <w:p>
      <w:pPr>
        <w:spacing w:after="0"/>
        <w:ind w:left="0"/>
        <w:jc w:val="both"/>
      </w:pPr>
      <w:r>
        <w:rPr>
          <w:rFonts w:ascii="Times New Roman"/>
          <w:b w:val="false"/>
          <w:i w:val="false"/>
          <w:color w:val="000000"/>
          <w:sz w:val="28"/>
        </w:rPr>
        <w:t>|  |железнодорожного транспор-|тан Темиржо-| 2000 |   OECF млн.$  |    6,00 |</w:t>
      </w:r>
    </w:p>
    <w:p>
      <w:pPr>
        <w:spacing w:after="0"/>
        <w:ind w:left="0"/>
        <w:jc w:val="both"/>
      </w:pPr>
      <w:r>
        <w:rPr>
          <w:rFonts w:ascii="Times New Roman"/>
          <w:b w:val="false"/>
          <w:i w:val="false"/>
          <w:color w:val="000000"/>
          <w:sz w:val="28"/>
        </w:rPr>
        <w:t>|  |та (Станция Дружба - фаза |лы"         |      |Республ. бюджет|    3,65 |</w:t>
      </w:r>
    </w:p>
    <w:p>
      <w:pPr>
        <w:spacing w:after="0"/>
        <w:ind w:left="0"/>
        <w:jc w:val="both"/>
      </w:pPr>
      <w:r>
        <w:rPr>
          <w:rFonts w:ascii="Times New Roman"/>
          <w:b w:val="false"/>
          <w:i w:val="false"/>
          <w:color w:val="000000"/>
          <w:sz w:val="28"/>
        </w:rPr>
        <w:t>|  |І)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|20|Проект городского транс-  |     МТК    | 1997-|               |         |</w:t>
      </w:r>
    </w:p>
    <w:p>
      <w:pPr>
        <w:spacing w:after="0"/>
        <w:ind w:left="0"/>
        <w:jc w:val="both"/>
      </w:pPr>
      <w:r>
        <w:rPr>
          <w:rFonts w:ascii="Times New Roman"/>
          <w:b w:val="false"/>
          <w:i w:val="false"/>
          <w:color w:val="000000"/>
          <w:sz w:val="28"/>
        </w:rPr>
        <w:t>|  |порта                     |            | 1999 |   МБРР млн.$  |   42,40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|21|Очистка и доочистка сточ- |  Минстрой  | 1997-|               |         |</w:t>
      </w:r>
    </w:p>
    <w:p>
      <w:pPr>
        <w:spacing w:after="0"/>
        <w:ind w:left="0"/>
        <w:jc w:val="both"/>
      </w:pPr>
      <w:r>
        <w:rPr>
          <w:rFonts w:ascii="Times New Roman"/>
          <w:b w:val="false"/>
          <w:i w:val="false"/>
          <w:color w:val="000000"/>
          <w:sz w:val="28"/>
        </w:rPr>
        <w:t>|  |ных вод                   |            | 1999 | Франция млн.$ |   14,00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|22|Реабилитация и управление |Минобразова-| 1997-|     Всего     |   29,40 |</w:t>
      </w:r>
    </w:p>
    <w:p>
      <w:pPr>
        <w:spacing w:after="0"/>
        <w:ind w:left="0"/>
        <w:jc w:val="both"/>
      </w:pPr>
      <w:r>
        <w:rPr>
          <w:rFonts w:ascii="Times New Roman"/>
          <w:b w:val="false"/>
          <w:i w:val="false"/>
          <w:color w:val="000000"/>
          <w:sz w:val="28"/>
        </w:rPr>
        <w:t>|  |системой образования      |ния         | 2001 |      АБР      |   20,00 |</w:t>
      </w:r>
    </w:p>
    <w:p>
      <w:pPr>
        <w:spacing w:after="0"/>
        <w:ind w:left="0"/>
        <w:jc w:val="both"/>
      </w:pPr>
      <w:r>
        <w:rPr>
          <w:rFonts w:ascii="Times New Roman"/>
          <w:b w:val="false"/>
          <w:i w:val="false"/>
          <w:color w:val="000000"/>
          <w:sz w:val="28"/>
        </w:rPr>
        <w:t>|  |                          |            |      |Республ. бюджет|    9,40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|23|Научный центр хирургии    |Научный цен-| 1998-|     Всего     |   11,50 |</w:t>
      </w:r>
    </w:p>
    <w:p>
      <w:pPr>
        <w:spacing w:after="0"/>
        <w:ind w:left="0"/>
        <w:jc w:val="both"/>
      </w:pPr>
      <w:r>
        <w:rPr>
          <w:rFonts w:ascii="Times New Roman"/>
          <w:b w:val="false"/>
          <w:i w:val="false"/>
          <w:color w:val="000000"/>
          <w:sz w:val="28"/>
        </w:rPr>
        <w:t>|  |им. А.Н.Сызганова         |тр хирургии | 1999 |    ИБР млн.$  |   10,50 |</w:t>
      </w:r>
    </w:p>
    <w:p>
      <w:pPr>
        <w:spacing w:after="0"/>
        <w:ind w:left="0"/>
        <w:jc w:val="both"/>
      </w:pPr>
      <w:r>
        <w:rPr>
          <w:rFonts w:ascii="Times New Roman"/>
          <w:b w:val="false"/>
          <w:i w:val="false"/>
          <w:color w:val="000000"/>
          <w:sz w:val="28"/>
        </w:rPr>
        <w:t>|  |                          |им. А.Н.    |      |Республ. бюджет|    1,00 |</w:t>
      </w:r>
    </w:p>
    <w:p>
      <w:pPr>
        <w:spacing w:after="0"/>
        <w:ind w:left="0"/>
        <w:jc w:val="both"/>
      </w:pPr>
      <w:r>
        <w:rPr>
          <w:rFonts w:ascii="Times New Roman"/>
          <w:b w:val="false"/>
          <w:i w:val="false"/>
          <w:color w:val="000000"/>
          <w:sz w:val="28"/>
        </w:rPr>
        <w:t>|  |                          |Сызганова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|24|Реформа в секторе здраво- |  Минздрав  | 1997-|               |         |</w:t>
      </w:r>
    </w:p>
    <w:p>
      <w:pPr>
        <w:spacing w:after="0"/>
        <w:ind w:left="0"/>
        <w:jc w:val="both"/>
      </w:pPr>
      <w:r>
        <w:rPr>
          <w:rFonts w:ascii="Times New Roman"/>
          <w:b w:val="false"/>
          <w:i w:val="false"/>
          <w:color w:val="000000"/>
          <w:sz w:val="28"/>
        </w:rPr>
        <w:t>|  |охранения                 |            | 2000 |   МБРР млн.$  |   60,00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|25|Займ специальных операций |  Минздрав  | 1997-|    АБР млн.$  |   20,00 |</w:t>
      </w:r>
    </w:p>
    <w:p>
      <w:pPr>
        <w:spacing w:after="0"/>
        <w:ind w:left="0"/>
        <w:jc w:val="both"/>
      </w:pPr>
      <w:r>
        <w:rPr>
          <w:rFonts w:ascii="Times New Roman"/>
          <w:b w:val="false"/>
          <w:i w:val="false"/>
          <w:color w:val="000000"/>
          <w:sz w:val="28"/>
        </w:rPr>
        <w:t>|  |                          |            | 1999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|26|Государственный проект II |     КНБ    | 1998-|     Всего     |   33,62 |</w:t>
      </w:r>
    </w:p>
    <w:p>
      <w:pPr>
        <w:spacing w:after="0"/>
        <w:ind w:left="0"/>
        <w:jc w:val="both"/>
      </w:pPr>
      <w:r>
        <w:rPr>
          <w:rFonts w:ascii="Times New Roman"/>
          <w:b w:val="false"/>
          <w:i w:val="false"/>
          <w:color w:val="000000"/>
          <w:sz w:val="28"/>
        </w:rPr>
        <w:t>|  |                          |            | 2000 | Barclays Bank |   28,58 |</w:t>
      </w:r>
    </w:p>
    <w:p>
      <w:pPr>
        <w:spacing w:after="0"/>
        <w:ind w:left="0"/>
        <w:jc w:val="both"/>
      </w:pPr>
      <w:r>
        <w:rPr>
          <w:rFonts w:ascii="Times New Roman"/>
          <w:b w:val="false"/>
          <w:i w:val="false"/>
          <w:color w:val="000000"/>
          <w:sz w:val="28"/>
        </w:rPr>
        <w:t>|  |                          |            |      |Республ. бюджет|    5,04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|27|Развитие финансового      |МФ, Нацбанк | 1998-|               |         |</w:t>
      </w:r>
    </w:p>
    <w:p>
      <w:pPr>
        <w:spacing w:after="0"/>
        <w:ind w:left="0"/>
        <w:jc w:val="both"/>
      </w:pPr>
      <w:r>
        <w:rPr>
          <w:rFonts w:ascii="Times New Roman"/>
          <w:b w:val="false"/>
          <w:i w:val="false"/>
          <w:color w:val="000000"/>
          <w:sz w:val="28"/>
        </w:rPr>
        <w:t>|  |сектора и сектора         |            | 2001 |      МБРР     |   62,00 |</w:t>
      </w:r>
    </w:p>
    <w:p>
      <w:pPr>
        <w:spacing w:after="0"/>
        <w:ind w:left="0"/>
        <w:jc w:val="both"/>
      </w:pPr>
      <w:r>
        <w:rPr>
          <w:rFonts w:ascii="Times New Roman"/>
          <w:b w:val="false"/>
          <w:i w:val="false"/>
          <w:color w:val="000000"/>
          <w:sz w:val="28"/>
        </w:rPr>
        <w:t>|  |предприятий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|28|Модернизация Казначейства |     МФ     | 1998-|     Всего     |   21,70 |</w:t>
      </w:r>
    </w:p>
    <w:p>
      <w:pPr>
        <w:spacing w:after="0"/>
        <w:ind w:left="0"/>
        <w:jc w:val="both"/>
      </w:pPr>
      <w:r>
        <w:rPr>
          <w:rFonts w:ascii="Times New Roman"/>
          <w:b w:val="false"/>
          <w:i w:val="false"/>
          <w:color w:val="000000"/>
          <w:sz w:val="28"/>
        </w:rPr>
        <w:t>|  |                          |            | 2001 |      МБРР     |   15,80 |</w:t>
      </w:r>
    </w:p>
    <w:p>
      <w:pPr>
        <w:spacing w:after="0"/>
        <w:ind w:left="0"/>
        <w:jc w:val="both"/>
      </w:pPr>
      <w:r>
        <w:rPr>
          <w:rFonts w:ascii="Times New Roman"/>
          <w:b w:val="false"/>
          <w:i w:val="false"/>
          <w:color w:val="000000"/>
          <w:sz w:val="28"/>
        </w:rPr>
        <w:t>|  |                          |            |      |Республ. бюджет|    5,90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|29|Пилотный проект по регист-|     МЮ     | 1998-|     Всего     |   13,23 |</w:t>
      </w:r>
    </w:p>
    <w:p>
      <w:pPr>
        <w:spacing w:after="0"/>
        <w:ind w:left="0"/>
        <w:jc w:val="both"/>
      </w:pPr>
      <w:r>
        <w:rPr>
          <w:rFonts w:ascii="Times New Roman"/>
          <w:b w:val="false"/>
          <w:i w:val="false"/>
          <w:color w:val="000000"/>
          <w:sz w:val="28"/>
        </w:rPr>
        <w:t>|  |рации права на недвижи-   |            | 2000 |      МБРР     |   10,00 |</w:t>
      </w:r>
    </w:p>
    <w:p>
      <w:pPr>
        <w:spacing w:after="0"/>
        <w:ind w:left="0"/>
        <w:jc w:val="both"/>
      </w:pPr>
      <w:r>
        <w:rPr>
          <w:rFonts w:ascii="Times New Roman"/>
          <w:b w:val="false"/>
          <w:i w:val="false"/>
          <w:color w:val="000000"/>
          <w:sz w:val="28"/>
        </w:rPr>
        <w:t>|  |мость и сделок с ней      |            |      |Республ. бюджет|    3,23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|30|Поддержка экспортоориенти-|     МФ     | 1998-|               |         |</w:t>
      </w:r>
    </w:p>
    <w:p>
      <w:pPr>
        <w:spacing w:after="0"/>
        <w:ind w:left="0"/>
        <w:jc w:val="both"/>
      </w:pPr>
      <w:r>
        <w:rPr>
          <w:rFonts w:ascii="Times New Roman"/>
          <w:b w:val="false"/>
          <w:i w:val="false"/>
          <w:color w:val="000000"/>
          <w:sz w:val="28"/>
        </w:rPr>
        <w:t>|  |рованных и импортозамещаю-|            | 2000 |      KFW      |   15,00 |</w:t>
      </w:r>
    </w:p>
    <w:p>
      <w:pPr>
        <w:spacing w:after="0"/>
        <w:ind w:left="0"/>
        <w:jc w:val="both"/>
      </w:pPr>
      <w:r>
        <w:rPr>
          <w:rFonts w:ascii="Times New Roman"/>
          <w:b w:val="false"/>
          <w:i w:val="false"/>
          <w:color w:val="000000"/>
          <w:sz w:val="28"/>
        </w:rPr>
        <w:t>|  |щих предприятий малого и  |            |      |               |         |</w:t>
      </w:r>
    </w:p>
    <w:p>
      <w:pPr>
        <w:spacing w:after="0"/>
        <w:ind w:left="0"/>
        <w:jc w:val="both"/>
      </w:pPr>
      <w:r>
        <w:rPr>
          <w:rFonts w:ascii="Times New Roman"/>
          <w:b w:val="false"/>
          <w:i w:val="false"/>
          <w:color w:val="000000"/>
          <w:sz w:val="28"/>
        </w:rPr>
        <w:t>|  |среднего бизнеса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|31|Пилотный проект по пост-  |     МСХ    | 1998-|               |         |</w:t>
      </w:r>
    </w:p>
    <w:p>
      <w:pPr>
        <w:spacing w:after="0"/>
        <w:ind w:left="0"/>
        <w:jc w:val="both"/>
      </w:pPr>
      <w:r>
        <w:rPr>
          <w:rFonts w:ascii="Times New Roman"/>
          <w:b w:val="false"/>
          <w:i w:val="false"/>
          <w:color w:val="000000"/>
          <w:sz w:val="28"/>
        </w:rPr>
        <w:t>|  |приватизационной поддерж- |            | 2001 |     МБРР      |   15,00 |</w:t>
      </w:r>
    </w:p>
    <w:p>
      <w:pPr>
        <w:spacing w:after="0"/>
        <w:ind w:left="0"/>
        <w:jc w:val="both"/>
      </w:pPr>
      <w:r>
        <w:rPr>
          <w:rFonts w:ascii="Times New Roman"/>
          <w:b w:val="false"/>
          <w:i w:val="false"/>
          <w:color w:val="000000"/>
          <w:sz w:val="28"/>
        </w:rPr>
        <w:t>|  |ке сельского хозяйства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|32|Строительство больницы,   |    МОКиЗ   | 1998-|     Всего     |   64,87 |</w:t>
      </w:r>
    </w:p>
    <w:p>
      <w:pPr>
        <w:spacing w:after="0"/>
        <w:ind w:left="0"/>
        <w:jc w:val="both"/>
      </w:pPr>
      <w:r>
        <w:rPr>
          <w:rFonts w:ascii="Times New Roman"/>
          <w:b w:val="false"/>
          <w:i w:val="false"/>
          <w:color w:val="000000"/>
          <w:sz w:val="28"/>
        </w:rPr>
        <w:t>|  |г. Акмола                 |            | 2001 |Sосiеtе Gеnеrаl|   54,87 |</w:t>
      </w:r>
    </w:p>
    <w:p>
      <w:pPr>
        <w:spacing w:after="0"/>
        <w:ind w:left="0"/>
        <w:jc w:val="both"/>
      </w:pPr>
      <w:r>
        <w:rPr>
          <w:rFonts w:ascii="Times New Roman"/>
          <w:b w:val="false"/>
          <w:i w:val="false"/>
          <w:color w:val="000000"/>
          <w:sz w:val="28"/>
        </w:rPr>
        <w:t>|  |                          |            |      |Республ. бюджет|   10,00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|33|Приобретение оборудования |    МОКиЗ   | 1998 |               |         |</w:t>
      </w:r>
    </w:p>
    <w:p>
      <w:pPr>
        <w:spacing w:after="0"/>
        <w:ind w:left="0"/>
        <w:jc w:val="both"/>
      </w:pPr>
      <w:r>
        <w:rPr>
          <w:rFonts w:ascii="Times New Roman"/>
          <w:b w:val="false"/>
          <w:i w:val="false"/>
          <w:color w:val="000000"/>
          <w:sz w:val="28"/>
        </w:rPr>
        <w:t>|  |для Детского реабилитаци- |            |      |       ИБР     |    1,00 |</w:t>
      </w:r>
    </w:p>
    <w:p>
      <w:pPr>
        <w:spacing w:after="0"/>
        <w:ind w:left="0"/>
        <w:jc w:val="both"/>
      </w:pPr>
      <w:r>
        <w:rPr>
          <w:rFonts w:ascii="Times New Roman"/>
          <w:b w:val="false"/>
          <w:i w:val="false"/>
          <w:color w:val="000000"/>
          <w:sz w:val="28"/>
        </w:rPr>
        <w:t>|  |онного центра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|34|Социальная защита         |МТСЗ, Акимы | 1998-|     Всего     |   54,70 |</w:t>
      </w:r>
    </w:p>
    <w:p>
      <w:pPr>
        <w:spacing w:after="0"/>
        <w:ind w:left="0"/>
        <w:jc w:val="both"/>
      </w:pPr>
      <w:r>
        <w:rPr>
          <w:rFonts w:ascii="Times New Roman"/>
          <w:b w:val="false"/>
          <w:i w:val="false"/>
          <w:color w:val="000000"/>
          <w:sz w:val="28"/>
        </w:rPr>
        <w:t>|  |                          |Южно-Казахс-| 2002 |     МБРР      |   41,10 |</w:t>
      </w:r>
    </w:p>
    <w:p>
      <w:pPr>
        <w:spacing w:after="0"/>
        <w:ind w:left="0"/>
        <w:jc w:val="both"/>
      </w:pPr>
      <w:r>
        <w:rPr>
          <w:rFonts w:ascii="Times New Roman"/>
          <w:b w:val="false"/>
          <w:i w:val="false"/>
          <w:color w:val="000000"/>
          <w:sz w:val="28"/>
        </w:rPr>
        <w:t>|  |                          |танской и   |      |Республ. бюджет|    8,70 |</w:t>
      </w:r>
    </w:p>
    <w:p>
      <w:pPr>
        <w:spacing w:after="0"/>
        <w:ind w:left="0"/>
        <w:jc w:val="both"/>
      </w:pPr>
      <w:r>
        <w:rPr>
          <w:rFonts w:ascii="Times New Roman"/>
          <w:b w:val="false"/>
          <w:i w:val="false"/>
          <w:color w:val="000000"/>
          <w:sz w:val="28"/>
        </w:rPr>
        <w:t>|  |                          |Павлодарской|      | Местн. бюджет |    4,90 |</w:t>
      </w:r>
    </w:p>
    <w:p>
      <w:pPr>
        <w:spacing w:after="0"/>
        <w:ind w:left="0"/>
        <w:jc w:val="both"/>
      </w:pPr>
      <w:r>
        <w:rPr>
          <w:rFonts w:ascii="Times New Roman"/>
          <w:b w:val="false"/>
          <w:i w:val="false"/>
          <w:color w:val="000000"/>
          <w:sz w:val="28"/>
        </w:rPr>
        <w:t>|  |                          |областей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|35|Развитие базового         |    МОКиЗ   | 1998-|     Всего     |   75,00 |</w:t>
      </w:r>
    </w:p>
    <w:p>
      <w:pPr>
        <w:spacing w:after="0"/>
        <w:ind w:left="0"/>
        <w:jc w:val="both"/>
      </w:pPr>
      <w:r>
        <w:rPr>
          <w:rFonts w:ascii="Times New Roman"/>
          <w:b w:val="false"/>
          <w:i w:val="false"/>
          <w:color w:val="000000"/>
          <w:sz w:val="28"/>
        </w:rPr>
        <w:t>|  |образования               |            | 2002 |      АБР      |   45,00 |</w:t>
      </w:r>
    </w:p>
    <w:p>
      <w:pPr>
        <w:spacing w:after="0"/>
        <w:ind w:left="0"/>
        <w:jc w:val="both"/>
      </w:pPr>
      <w:r>
        <w:rPr>
          <w:rFonts w:ascii="Times New Roman"/>
          <w:b w:val="false"/>
          <w:i w:val="false"/>
          <w:color w:val="000000"/>
          <w:sz w:val="28"/>
        </w:rPr>
        <w:t>|  |                          |            |      |Республ. бюджет|   30,00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|36|Совершенствование управле-|     МСХ    | 1998-|     Всего     |   55,12 |</w:t>
      </w:r>
    </w:p>
    <w:p>
      <w:pPr>
        <w:spacing w:after="0"/>
        <w:ind w:left="0"/>
        <w:jc w:val="both"/>
      </w:pPr>
      <w:r>
        <w:rPr>
          <w:rFonts w:ascii="Times New Roman"/>
          <w:b w:val="false"/>
          <w:i w:val="false"/>
          <w:color w:val="000000"/>
          <w:sz w:val="28"/>
        </w:rPr>
        <w:t>|  |ния водными ресурсами и   |            | 2002 |      АБР      |   40,00 |</w:t>
      </w:r>
    </w:p>
    <w:p>
      <w:pPr>
        <w:spacing w:after="0"/>
        <w:ind w:left="0"/>
        <w:jc w:val="both"/>
      </w:pPr>
      <w:r>
        <w:rPr>
          <w:rFonts w:ascii="Times New Roman"/>
          <w:b w:val="false"/>
          <w:i w:val="false"/>
          <w:color w:val="000000"/>
          <w:sz w:val="28"/>
        </w:rPr>
        <w:t>|  |восстановление земель     |            |      |Республ. бюджет|   15,12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|37|Строительство международ- |     МТК    | 1998-|      OECF     |  201,26 |</w:t>
      </w:r>
    </w:p>
    <w:p>
      <w:pPr>
        <w:spacing w:after="0"/>
        <w:ind w:left="0"/>
        <w:jc w:val="both"/>
      </w:pPr>
      <w:r>
        <w:rPr>
          <w:rFonts w:ascii="Times New Roman"/>
          <w:b w:val="false"/>
          <w:i w:val="false"/>
          <w:color w:val="000000"/>
          <w:sz w:val="28"/>
        </w:rPr>
        <w:t>|  |ного аэропорта в г. Астане|            | 2003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|38|Заем технической помощи   |МФ, Нацбанк | 1998-|      МБРР     |   38,00 |</w:t>
      </w:r>
    </w:p>
    <w:p>
      <w:pPr>
        <w:spacing w:after="0"/>
        <w:ind w:left="0"/>
        <w:jc w:val="both"/>
      </w:pPr>
      <w:r>
        <w:rPr>
          <w:rFonts w:ascii="Times New Roman"/>
          <w:b w:val="false"/>
          <w:i w:val="false"/>
          <w:color w:val="000000"/>
          <w:sz w:val="28"/>
        </w:rPr>
        <w:t>|  |                          |            | 2000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|39|Приобретение здания в     |     МИД    | 1998 |               |    2,40 |</w:t>
      </w:r>
    </w:p>
    <w:p>
      <w:pPr>
        <w:spacing w:after="0"/>
        <w:ind w:left="0"/>
        <w:jc w:val="both"/>
      </w:pPr>
      <w:r>
        <w:rPr>
          <w:rFonts w:ascii="Times New Roman"/>
          <w:b w:val="false"/>
          <w:i w:val="false"/>
          <w:color w:val="000000"/>
          <w:sz w:val="28"/>
        </w:rPr>
        <w:t>|  |г. Женеве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|40|Государственный проект 3  |     МВД    | 1998 |Эксимбанк Корея|    8,50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|41|Государственный проект 5  |     КНБ    | 1998 |               |   17,50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|42|Оснащение службы охраны   |Служба охра-| 1998 |               |    3,92 |</w:t>
      </w:r>
    </w:p>
    <w:p>
      <w:pPr>
        <w:spacing w:after="0"/>
        <w:ind w:left="0"/>
        <w:jc w:val="both"/>
      </w:pPr>
      <w:r>
        <w:rPr>
          <w:rFonts w:ascii="Times New Roman"/>
          <w:b w:val="false"/>
          <w:i w:val="false"/>
          <w:color w:val="000000"/>
          <w:sz w:val="28"/>
        </w:rPr>
        <w:t>|  |Президента Республики     |ны Президен-|      |               |         |</w:t>
      </w:r>
    </w:p>
    <w:p>
      <w:pPr>
        <w:spacing w:after="0"/>
        <w:ind w:left="0"/>
        <w:jc w:val="both"/>
      </w:pPr>
      <w:r>
        <w:rPr>
          <w:rFonts w:ascii="Times New Roman"/>
          <w:b w:val="false"/>
          <w:i w:val="false"/>
          <w:color w:val="000000"/>
          <w:sz w:val="28"/>
        </w:rPr>
        <w:t>|  |Казахстан                 |та Республи-|      |               |         |</w:t>
      </w:r>
    </w:p>
    <w:p>
      <w:pPr>
        <w:spacing w:after="0"/>
        <w:ind w:left="0"/>
        <w:jc w:val="both"/>
      </w:pPr>
      <w:r>
        <w:rPr>
          <w:rFonts w:ascii="Times New Roman"/>
          <w:b w:val="false"/>
          <w:i w:val="false"/>
          <w:color w:val="000000"/>
          <w:sz w:val="28"/>
        </w:rPr>
        <w:t>|  |                          |ки Казахстан|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|43|Автомобильная дорога      |     МТК    | 1998 |     МБРР      |  110,00 |</w:t>
      </w:r>
    </w:p>
    <w:p>
      <w:pPr>
        <w:spacing w:after="0"/>
        <w:ind w:left="0"/>
        <w:jc w:val="both"/>
      </w:pPr>
      <w:r>
        <w:rPr>
          <w:rFonts w:ascii="Times New Roman"/>
          <w:b w:val="false"/>
          <w:i w:val="false"/>
          <w:color w:val="000000"/>
          <w:sz w:val="28"/>
        </w:rPr>
        <w:t>|  |"Алматы-Боровое", участки |            |      |      ИБР      |         |</w:t>
      </w:r>
    </w:p>
    <w:p>
      <w:pPr>
        <w:spacing w:after="0"/>
        <w:ind w:left="0"/>
        <w:jc w:val="both"/>
      </w:pPr>
      <w:r>
        <w:rPr>
          <w:rFonts w:ascii="Times New Roman"/>
          <w:b w:val="false"/>
          <w:i w:val="false"/>
          <w:color w:val="000000"/>
          <w:sz w:val="28"/>
        </w:rPr>
        <w:t>|  |Алматы-Гульшад, и         |            |      |               |         |</w:t>
      </w:r>
    </w:p>
    <w:p>
      <w:pPr>
        <w:spacing w:after="0"/>
        <w:ind w:left="0"/>
        <w:jc w:val="both"/>
      </w:pPr>
      <w:r>
        <w:rPr>
          <w:rFonts w:ascii="Times New Roman"/>
          <w:b w:val="false"/>
          <w:i w:val="false"/>
          <w:color w:val="000000"/>
          <w:sz w:val="28"/>
        </w:rPr>
        <w:t>|  |Акчатау-Астана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|44|Правовая реформа          |   МинЮст   | 1998 |      МБРР     |   20,00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Всего |            |      |               |2 015,71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(в миллионах долларов США)</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                       Финансирование по годам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до 1996 г. |   1996 г.   |   1997 г.   |   1998 г.   |после 1998 г.|</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7       |     8       |      9      |     10      |     11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 |             |        2,81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 |             |        3,13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 |             |       18,60 |        7,72 |      100,73 |       98,15 |</w:t>
      </w:r>
    </w:p>
    <w:p>
      <w:pPr>
        <w:spacing w:after="0"/>
        <w:ind w:left="0"/>
        <w:jc w:val="both"/>
      </w:pPr>
      <w:r>
        <w:rPr>
          <w:rFonts w:ascii="Times New Roman"/>
          <w:b w:val="false"/>
          <w:i w:val="false"/>
          <w:color w:val="000000"/>
          <w:sz w:val="28"/>
        </w:rPr>
        <w:t>|  |             |       17,00 |        5,28 |       89,27 |       59,32 |</w:t>
      </w:r>
    </w:p>
    <w:p>
      <w:pPr>
        <w:spacing w:after="0"/>
        <w:ind w:left="0"/>
        <w:jc w:val="both"/>
      </w:pPr>
      <w:r>
        <w:rPr>
          <w:rFonts w:ascii="Times New Roman"/>
          <w:b w:val="false"/>
          <w:i w:val="false"/>
          <w:color w:val="000000"/>
          <w:sz w:val="28"/>
        </w:rPr>
        <w:t>|  |             |        1,60 |        2,44 |       11,46 |       38,83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 |             |        1,00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1,00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|5 |             |        6,50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|6 |             |             |        0,23 |             |       54,77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|7 |             |      126,00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|8 |             |       21,00 |       23,00 |       30,00 |             |</w:t>
      </w:r>
    </w:p>
    <w:p>
      <w:pPr>
        <w:spacing w:after="0"/>
        <w:ind w:left="0"/>
        <w:jc w:val="both"/>
      </w:pPr>
      <w:r>
        <w:rPr>
          <w:rFonts w:ascii="Times New Roman"/>
          <w:b w:val="false"/>
          <w:i w:val="false"/>
          <w:color w:val="000000"/>
          <w:sz w:val="28"/>
        </w:rPr>
        <w:t>|  |             |       15,00 |       16,79 |       22,21 |             |</w:t>
      </w:r>
    </w:p>
    <w:p>
      <w:pPr>
        <w:spacing w:after="0"/>
        <w:ind w:left="0"/>
        <w:jc w:val="both"/>
      </w:pPr>
      <w:r>
        <w:rPr>
          <w:rFonts w:ascii="Times New Roman"/>
          <w:b w:val="false"/>
          <w:i w:val="false"/>
          <w:color w:val="000000"/>
          <w:sz w:val="28"/>
        </w:rPr>
        <w:t>|  |             |        6,00 |        6,21 |        7,79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|9 |             |       37,00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|10|             |        7,90 |             |             |             |</w:t>
      </w:r>
    </w:p>
    <w:p>
      <w:pPr>
        <w:spacing w:after="0"/>
        <w:ind w:left="0"/>
        <w:jc w:val="both"/>
      </w:pPr>
      <w:r>
        <w:rPr>
          <w:rFonts w:ascii="Times New Roman"/>
          <w:b w:val="false"/>
          <w:i w:val="false"/>
          <w:color w:val="000000"/>
          <w:sz w:val="28"/>
        </w:rPr>
        <w:t>|  |             |        5,90 |             |             |             |</w:t>
      </w:r>
    </w:p>
    <w:p>
      <w:pPr>
        <w:spacing w:after="0"/>
        <w:ind w:left="0"/>
        <w:jc w:val="both"/>
      </w:pPr>
      <w:r>
        <w:rPr>
          <w:rFonts w:ascii="Times New Roman"/>
          <w:b w:val="false"/>
          <w:i w:val="false"/>
          <w:color w:val="000000"/>
          <w:sz w:val="28"/>
        </w:rPr>
        <w:t>|  |             |        2,00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|11|             |       50,00 |       50,00 |             |             |</w:t>
      </w:r>
    </w:p>
    <w:p>
      <w:pPr>
        <w:spacing w:after="0"/>
        <w:ind w:left="0"/>
        <w:jc w:val="both"/>
      </w:pPr>
      <w:r>
        <w:rPr>
          <w:rFonts w:ascii="Times New Roman"/>
          <w:b w:val="false"/>
          <w:i w:val="false"/>
          <w:color w:val="000000"/>
          <w:sz w:val="28"/>
        </w:rPr>
        <w:t>|  |             |       25,00 |       25,00 |             |             |</w:t>
      </w:r>
    </w:p>
    <w:p>
      <w:pPr>
        <w:spacing w:after="0"/>
        <w:ind w:left="0"/>
        <w:jc w:val="both"/>
      </w:pPr>
      <w:r>
        <w:rPr>
          <w:rFonts w:ascii="Times New Roman"/>
          <w:b w:val="false"/>
          <w:i w:val="false"/>
          <w:color w:val="000000"/>
          <w:sz w:val="28"/>
        </w:rPr>
        <w:t>|  |             |       25,00 |       25,00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|12|             |             |        5,80 |        3,29 |        6,61 |</w:t>
      </w:r>
    </w:p>
    <w:p>
      <w:pPr>
        <w:spacing w:after="0"/>
        <w:ind w:left="0"/>
        <w:jc w:val="both"/>
      </w:pPr>
      <w:r>
        <w:rPr>
          <w:rFonts w:ascii="Times New Roman"/>
          <w:b w:val="false"/>
          <w:i w:val="false"/>
          <w:color w:val="000000"/>
          <w:sz w:val="28"/>
        </w:rPr>
        <w:t>|  |             |             |        5,80 |        3,29 |        6,61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|13|             |             |        2,00 |             |       35,50 |</w:t>
      </w:r>
    </w:p>
    <w:p>
      <w:pPr>
        <w:spacing w:after="0"/>
        <w:ind w:left="0"/>
        <w:jc w:val="both"/>
      </w:pPr>
      <w:r>
        <w:rPr>
          <w:rFonts w:ascii="Times New Roman"/>
          <w:b w:val="false"/>
          <w:i w:val="false"/>
          <w:color w:val="000000"/>
          <w:sz w:val="28"/>
        </w:rPr>
        <w:t>|  |             |             |        1,72 |             |       28,28 |</w:t>
      </w:r>
    </w:p>
    <w:p>
      <w:pPr>
        <w:spacing w:after="0"/>
        <w:ind w:left="0"/>
        <w:jc w:val="both"/>
      </w:pPr>
      <w:r>
        <w:rPr>
          <w:rFonts w:ascii="Times New Roman"/>
          <w:b w:val="false"/>
          <w:i w:val="false"/>
          <w:color w:val="000000"/>
          <w:sz w:val="28"/>
        </w:rPr>
        <w:t>|  |             |             |        0,28 |             |        7,22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|14|             |             |        0,60 |        1,81 |        4,79 |</w:t>
      </w:r>
    </w:p>
    <w:p>
      <w:pPr>
        <w:spacing w:after="0"/>
        <w:ind w:left="0"/>
        <w:jc w:val="both"/>
      </w:pPr>
      <w:r>
        <w:rPr>
          <w:rFonts w:ascii="Times New Roman"/>
          <w:b w:val="false"/>
          <w:i w:val="false"/>
          <w:color w:val="000000"/>
          <w:sz w:val="28"/>
        </w:rPr>
        <w:t>|  |             |             |        0,50 |        1,71 |        4,79 |</w:t>
      </w:r>
    </w:p>
    <w:p>
      <w:pPr>
        <w:spacing w:after="0"/>
        <w:ind w:left="0"/>
        <w:jc w:val="both"/>
      </w:pPr>
      <w:r>
        <w:rPr>
          <w:rFonts w:ascii="Times New Roman"/>
          <w:b w:val="false"/>
          <w:i w:val="false"/>
          <w:color w:val="000000"/>
          <w:sz w:val="28"/>
        </w:rPr>
        <w:t>|  |             |             |        0,10 |        0,10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|15|             |             |        4,80 |       19,91 |       75,29 |</w:t>
      </w:r>
    </w:p>
    <w:p>
      <w:pPr>
        <w:spacing w:after="0"/>
        <w:ind w:left="0"/>
        <w:jc w:val="both"/>
      </w:pPr>
      <w:r>
        <w:rPr>
          <w:rFonts w:ascii="Times New Roman"/>
          <w:b w:val="false"/>
          <w:i w:val="false"/>
          <w:color w:val="000000"/>
          <w:sz w:val="28"/>
        </w:rPr>
        <w:t>|  |             |             |        3,84 |       15,76 |       60,40 |</w:t>
      </w:r>
    </w:p>
    <w:p>
      <w:pPr>
        <w:spacing w:after="0"/>
        <w:ind w:left="0"/>
        <w:jc w:val="both"/>
      </w:pPr>
      <w:r>
        <w:rPr>
          <w:rFonts w:ascii="Times New Roman"/>
          <w:b w:val="false"/>
          <w:i w:val="false"/>
          <w:color w:val="000000"/>
          <w:sz w:val="28"/>
        </w:rPr>
        <w:t>|  |             |             |        0,96 |        4,15 |       14,89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|16|             |             |        1,00 |             |       39,00 |</w:t>
      </w:r>
    </w:p>
    <w:p>
      <w:pPr>
        <w:spacing w:after="0"/>
        <w:ind w:left="0"/>
        <w:jc w:val="both"/>
      </w:pPr>
      <w:r>
        <w:rPr>
          <w:rFonts w:ascii="Times New Roman"/>
          <w:b w:val="false"/>
          <w:i w:val="false"/>
          <w:color w:val="000000"/>
          <w:sz w:val="28"/>
        </w:rPr>
        <w:t>|  |             |             |        0,75 |             |       29,25 |</w:t>
      </w:r>
    </w:p>
    <w:p>
      <w:pPr>
        <w:spacing w:after="0"/>
        <w:ind w:left="0"/>
        <w:jc w:val="both"/>
      </w:pPr>
      <w:r>
        <w:rPr>
          <w:rFonts w:ascii="Times New Roman"/>
          <w:b w:val="false"/>
          <w:i w:val="false"/>
          <w:color w:val="000000"/>
          <w:sz w:val="28"/>
        </w:rPr>
        <w:t>|  |             |             |        0,25 |             |        9,75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|17|             |             |       50,00 |       50,00 |             |</w:t>
      </w:r>
    </w:p>
    <w:p>
      <w:pPr>
        <w:spacing w:after="0"/>
        <w:ind w:left="0"/>
        <w:jc w:val="both"/>
      </w:pPr>
      <w:r>
        <w:rPr>
          <w:rFonts w:ascii="Times New Roman"/>
          <w:b w:val="false"/>
          <w:i w:val="false"/>
          <w:color w:val="000000"/>
          <w:sz w:val="28"/>
        </w:rPr>
        <w:t>|  |             |             |       50,00 |       50,00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|18|             |             |        6,60 |       34,30 |       36,10 |</w:t>
      </w:r>
    </w:p>
    <w:p>
      <w:pPr>
        <w:spacing w:after="0"/>
        <w:ind w:left="0"/>
        <w:jc w:val="both"/>
      </w:pPr>
      <w:r>
        <w:rPr>
          <w:rFonts w:ascii="Times New Roman"/>
          <w:b w:val="false"/>
          <w:i w:val="false"/>
          <w:color w:val="000000"/>
          <w:sz w:val="28"/>
        </w:rPr>
        <w:t>|  |             |             |        4,61 |       22,15 |       23,24 |</w:t>
      </w:r>
    </w:p>
    <w:p>
      <w:pPr>
        <w:spacing w:after="0"/>
        <w:ind w:left="0"/>
        <w:jc w:val="both"/>
      </w:pPr>
      <w:r>
        <w:rPr>
          <w:rFonts w:ascii="Times New Roman"/>
          <w:b w:val="false"/>
          <w:i w:val="false"/>
          <w:color w:val="000000"/>
          <w:sz w:val="28"/>
        </w:rPr>
        <w:t>|  |             |             |        1,99 |       12,15 |       12,86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|19|             |             |        1,95 |             |        7,70 |</w:t>
      </w:r>
    </w:p>
    <w:p>
      <w:pPr>
        <w:spacing w:after="0"/>
        <w:ind w:left="0"/>
        <w:jc w:val="both"/>
      </w:pPr>
      <w:r>
        <w:rPr>
          <w:rFonts w:ascii="Times New Roman"/>
          <w:b w:val="false"/>
          <w:i w:val="false"/>
          <w:color w:val="000000"/>
          <w:sz w:val="28"/>
        </w:rPr>
        <w:t>|  |             |             |        1,42 |             |        4,58 |</w:t>
      </w:r>
    </w:p>
    <w:p>
      <w:pPr>
        <w:spacing w:after="0"/>
        <w:ind w:left="0"/>
        <w:jc w:val="both"/>
      </w:pPr>
      <w:r>
        <w:rPr>
          <w:rFonts w:ascii="Times New Roman"/>
          <w:b w:val="false"/>
          <w:i w:val="false"/>
          <w:color w:val="000000"/>
          <w:sz w:val="28"/>
        </w:rPr>
        <w:t>|  |             |             |        0,53 |             |        3,12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             |             |             |             |             |</w:t>
      </w:r>
    </w:p>
    <w:p>
      <w:pPr>
        <w:spacing w:after="0"/>
        <w:ind w:left="0"/>
        <w:jc w:val="both"/>
      </w:pPr>
      <w:r>
        <w:rPr>
          <w:rFonts w:ascii="Times New Roman"/>
          <w:b w:val="false"/>
          <w:i w:val="false"/>
          <w:color w:val="000000"/>
          <w:sz w:val="28"/>
        </w:rPr>
        <w:t>|  |             |             |        9,00 |             |       33,40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|21|             |             |             |             |             |</w:t>
      </w:r>
    </w:p>
    <w:p>
      <w:pPr>
        <w:spacing w:after="0"/>
        <w:ind w:left="0"/>
        <w:jc w:val="both"/>
      </w:pPr>
      <w:r>
        <w:rPr>
          <w:rFonts w:ascii="Times New Roman"/>
          <w:b w:val="false"/>
          <w:i w:val="false"/>
          <w:color w:val="000000"/>
          <w:sz w:val="28"/>
        </w:rPr>
        <w:t>|  |             |             |        5,40 |             |        8,60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|22|             |             |        7,00 |             |       22,40 |</w:t>
      </w:r>
    </w:p>
    <w:p>
      <w:pPr>
        <w:spacing w:after="0"/>
        <w:ind w:left="0"/>
        <w:jc w:val="both"/>
      </w:pPr>
      <w:r>
        <w:rPr>
          <w:rFonts w:ascii="Times New Roman"/>
          <w:b w:val="false"/>
          <w:i w:val="false"/>
          <w:color w:val="000000"/>
          <w:sz w:val="28"/>
        </w:rPr>
        <w:t>|  |             |             |        4,77 |             |       15,23 |</w:t>
      </w:r>
    </w:p>
    <w:p>
      <w:pPr>
        <w:spacing w:after="0"/>
        <w:ind w:left="0"/>
        <w:jc w:val="both"/>
      </w:pPr>
      <w:r>
        <w:rPr>
          <w:rFonts w:ascii="Times New Roman"/>
          <w:b w:val="false"/>
          <w:i w:val="false"/>
          <w:color w:val="000000"/>
          <w:sz w:val="28"/>
        </w:rPr>
        <w:t>|  |             |             |        2,23 |             |        7,17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|23|             |             |             |        7,00 |        4,50 |</w:t>
      </w:r>
    </w:p>
    <w:p>
      <w:pPr>
        <w:spacing w:after="0"/>
        <w:ind w:left="0"/>
        <w:jc w:val="both"/>
      </w:pPr>
      <w:r>
        <w:rPr>
          <w:rFonts w:ascii="Times New Roman"/>
          <w:b w:val="false"/>
          <w:i w:val="false"/>
          <w:color w:val="000000"/>
          <w:sz w:val="28"/>
        </w:rPr>
        <w:t>|  |             |             |             |        6,00 |        4,50 |</w:t>
      </w:r>
    </w:p>
    <w:p>
      <w:pPr>
        <w:spacing w:after="0"/>
        <w:ind w:left="0"/>
        <w:jc w:val="both"/>
      </w:pPr>
      <w:r>
        <w:rPr>
          <w:rFonts w:ascii="Times New Roman"/>
          <w:b w:val="false"/>
          <w:i w:val="false"/>
          <w:color w:val="000000"/>
          <w:sz w:val="28"/>
        </w:rPr>
        <w:t>|  |             |             |             |        1,00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|24|             |             |             |             |             |</w:t>
      </w:r>
    </w:p>
    <w:p>
      <w:pPr>
        <w:spacing w:after="0"/>
        <w:ind w:left="0"/>
        <w:jc w:val="both"/>
      </w:pPr>
      <w:r>
        <w:rPr>
          <w:rFonts w:ascii="Times New Roman"/>
          <w:b w:val="false"/>
          <w:i w:val="false"/>
          <w:color w:val="000000"/>
          <w:sz w:val="28"/>
        </w:rPr>
        <w:t>|  |             |             |        5,00 |             |       55,00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|25|             |             |             |             |             |</w:t>
      </w:r>
    </w:p>
    <w:p>
      <w:pPr>
        <w:spacing w:after="0"/>
        <w:ind w:left="0"/>
        <w:jc w:val="both"/>
      </w:pPr>
      <w:r>
        <w:rPr>
          <w:rFonts w:ascii="Times New Roman"/>
          <w:b w:val="false"/>
          <w:i w:val="false"/>
          <w:color w:val="000000"/>
          <w:sz w:val="28"/>
        </w:rPr>
        <w:t>|  |             |             |       10,00 |             |       10,00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|26|             |             |             |       20,59 |       13,03 |</w:t>
      </w:r>
    </w:p>
    <w:p>
      <w:pPr>
        <w:spacing w:after="0"/>
        <w:ind w:left="0"/>
        <w:jc w:val="both"/>
      </w:pPr>
      <w:r>
        <w:rPr>
          <w:rFonts w:ascii="Times New Roman"/>
          <w:b w:val="false"/>
          <w:i w:val="false"/>
          <w:color w:val="000000"/>
          <w:sz w:val="28"/>
        </w:rPr>
        <w:t>|  |             |             |             |       15,55 |       13,03 |</w:t>
      </w:r>
    </w:p>
    <w:p>
      <w:pPr>
        <w:spacing w:after="0"/>
        <w:ind w:left="0"/>
        <w:jc w:val="both"/>
      </w:pPr>
      <w:r>
        <w:rPr>
          <w:rFonts w:ascii="Times New Roman"/>
          <w:b w:val="false"/>
          <w:i w:val="false"/>
          <w:color w:val="000000"/>
          <w:sz w:val="28"/>
        </w:rPr>
        <w:t>|  |             |             |             |        5,04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|27|             |             |             |             |             |</w:t>
      </w:r>
    </w:p>
    <w:p>
      <w:pPr>
        <w:spacing w:after="0"/>
        <w:ind w:left="0"/>
        <w:jc w:val="both"/>
      </w:pPr>
      <w:r>
        <w:rPr>
          <w:rFonts w:ascii="Times New Roman"/>
          <w:b w:val="false"/>
          <w:i w:val="false"/>
          <w:color w:val="000000"/>
          <w:sz w:val="28"/>
        </w:rPr>
        <w:t>|  |             |             |             |        2,60 |       59,40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|28|             |             |             |        3,16 |       18,54 |</w:t>
      </w:r>
    </w:p>
    <w:p>
      <w:pPr>
        <w:spacing w:after="0"/>
        <w:ind w:left="0"/>
        <w:jc w:val="both"/>
      </w:pPr>
      <w:r>
        <w:rPr>
          <w:rFonts w:ascii="Times New Roman"/>
          <w:b w:val="false"/>
          <w:i w:val="false"/>
          <w:color w:val="000000"/>
          <w:sz w:val="28"/>
        </w:rPr>
        <w:t>|  |             |             |             |        2,00 |       13,80 |</w:t>
      </w:r>
    </w:p>
    <w:p>
      <w:pPr>
        <w:spacing w:after="0"/>
        <w:ind w:left="0"/>
        <w:jc w:val="both"/>
      </w:pPr>
      <w:r>
        <w:rPr>
          <w:rFonts w:ascii="Times New Roman"/>
          <w:b w:val="false"/>
          <w:i w:val="false"/>
          <w:color w:val="000000"/>
          <w:sz w:val="28"/>
        </w:rPr>
        <w:t>|  |             |             |             |        1,16 |        4,74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|29|             |             |             |        5,22 |        8,01 |</w:t>
      </w:r>
    </w:p>
    <w:p>
      <w:pPr>
        <w:spacing w:after="0"/>
        <w:ind w:left="0"/>
        <w:jc w:val="both"/>
      </w:pPr>
      <w:r>
        <w:rPr>
          <w:rFonts w:ascii="Times New Roman"/>
          <w:b w:val="false"/>
          <w:i w:val="false"/>
          <w:color w:val="000000"/>
          <w:sz w:val="28"/>
        </w:rPr>
        <w:t>|  |             |             |             |        4,28 |        5,72 |</w:t>
      </w:r>
    </w:p>
    <w:p>
      <w:pPr>
        <w:spacing w:after="0"/>
        <w:ind w:left="0"/>
        <w:jc w:val="both"/>
      </w:pPr>
      <w:r>
        <w:rPr>
          <w:rFonts w:ascii="Times New Roman"/>
          <w:b w:val="false"/>
          <w:i w:val="false"/>
          <w:color w:val="000000"/>
          <w:sz w:val="28"/>
        </w:rPr>
        <w:t>|  |             |             |             |        0,94 |        2,29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|30|             |             |             |             |             |</w:t>
      </w:r>
    </w:p>
    <w:p>
      <w:pPr>
        <w:spacing w:after="0"/>
        <w:ind w:left="0"/>
        <w:jc w:val="both"/>
      </w:pPr>
      <w:r>
        <w:rPr>
          <w:rFonts w:ascii="Times New Roman"/>
          <w:b w:val="false"/>
          <w:i w:val="false"/>
          <w:color w:val="000000"/>
          <w:sz w:val="28"/>
        </w:rPr>
        <w:t>|  |             |             |             |        4,27 |       10,73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|31|             |             |             |             |             |</w:t>
      </w:r>
    </w:p>
    <w:p>
      <w:pPr>
        <w:spacing w:after="0"/>
        <w:ind w:left="0"/>
        <w:jc w:val="both"/>
      </w:pPr>
      <w:r>
        <w:rPr>
          <w:rFonts w:ascii="Times New Roman"/>
          <w:b w:val="false"/>
          <w:i w:val="false"/>
          <w:color w:val="000000"/>
          <w:sz w:val="28"/>
        </w:rPr>
        <w:t>|  |             |             |             |        1,20 |       13,80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|32|             |             |             |       49,14 |       15,73 |</w:t>
      </w:r>
    </w:p>
    <w:p>
      <w:pPr>
        <w:spacing w:after="0"/>
        <w:ind w:left="0"/>
        <w:jc w:val="both"/>
      </w:pPr>
      <w:r>
        <w:rPr>
          <w:rFonts w:ascii="Times New Roman"/>
          <w:b w:val="false"/>
          <w:i w:val="false"/>
          <w:color w:val="000000"/>
          <w:sz w:val="28"/>
        </w:rPr>
        <w:t>|  |             |             |             |       40,85 |       14,02 |</w:t>
      </w:r>
    </w:p>
    <w:p>
      <w:pPr>
        <w:spacing w:after="0"/>
        <w:ind w:left="0"/>
        <w:jc w:val="both"/>
      </w:pPr>
      <w:r>
        <w:rPr>
          <w:rFonts w:ascii="Times New Roman"/>
          <w:b w:val="false"/>
          <w:i w:val="false"/>
          <w:color w:val="000000"/>
          <w:sz w:val="28"/>
        </w:rPr>
        <w:t>|  |             |             |             |        8,29 |        1,71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|33|             |             |             |             |             |</w:t>
      </w:r>
    </w:p>
    <w:p>
      <w:pPr>
        <w:spacing w:after="0"/>
        <w:ind w:left="0"/>
        <w:jc w:val="both"/>
      </w:pPr>
      <w:r>
        <w:rPr>
          <w:rFonts w:ascii="Times New Roman"/>
          <w:b w:val="false"/>
          <w:i w:val="false"/>
          <w:color w:val="000000"/>
          <w:sz w:val="28"/>
        </w:rPr>
        <w:t>|  |             |             |             |        1,00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|34|             |             |             |        2,71 |       51,99 |</w:t>
      </w:r>
    </w:p>
    <w:p>
      <w:pPr>
        <w:spacing w:after="0"/>
        <w:ind w:left="0"/>
        <w:jc w:val="both"/>
      </w:pPr>
      <w:r>
        <w:rPr>
          <w:rFonts w:ascii="Times New Roman"/>
          <w:b w:val="false"/>
          <w:i w:val="false"/>
          <w:color w:val="000000"/>
          <w:sz w:val="28"/>
        </w:rPr>
        <w:t>|  |             |             |             |        2,71 |       38,39 |</w:t>
      </w:r>
    </w:p>
    <w:p>
      <w:pPr>
        <w:spacing w:after="0"/>
        <w:ind w:left="0"/>
        <w:jc w:val="both"/>
      </w:pPr>
      <w:r>
        <w:rPr>
          <w:rFonts w:ascii="Times New Roman"/>
          <w:b w:val="false"/>
          <w:i w:val="false"/>
          <w:color w:val="000000"/>
          <w:sz w:val="28"/>
        </w:rPr>
        <w:t>|  |             |             |             |             |        8,70 |</w:t>
      </w:r>
    </w:p>
    <w:p>
      <w:pPr>
        <w:spacing w:after="0"/>
        <w:ind w:left="0"/>
        <w:jc w:val="both"/>
      </w:pPr>
      <w:r>
        <w:rPr>
          <w:rFonts w:ascii="Times New Roman"/>
          <w:b w:val="false"/>
          <w:i w:val="false"/>
          <w:color w:val="000000"/>
          <w:sz w:val="28"/>
        </w:rPr>
        <w:t>|  |             |             |             |             |        4,90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|35|             |             |             |       15,00 |       60,00 |</w:t>
      </w:r>
    </w:p>
    <w:p>
      <w:pPr>
        <w:spacing w:after="0"/>
        <w:ind w:left="0"/>
        <w:jc w:val="both"/>
      </w:pPr>
      <w:r>
        <w:rPr>
          <w:rFonts w:ascii="Times New Roman"/>
          <w:b w:val="false"/>
          <w:i w:val="false"/>
          <w:color w:val="000000"/>
          <w:sz w:val="28"/>
        </w:rPr>
        <w:t>|  |             |             |             |       15,00 |       30,00 |</w:t>
      </w:r>
    </w:p>
    <w:p>
      <w:pPr>
        <w:spacing w:after="0"/>
        <w:ind w:left="0"/>
        <w:jc w:val="both"/>
      </w:pPr>
      <w:r>
        <w:rPr>
          <w:rFonts w:ascii="Times New Roman"/>
          <w:b w:val="false"/>
          <w:i w:val="false"/>
          <w:color w:val="000000"/>
          <w:sz w:val="28"/>
        </w:rPr>
        <w:t>|  |             |             |             |             |       30,00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|36|             |             |             |        1,21 |       53,91 |</w:t>
      </w:r>
    </w:p>
    <w:p>
      <w:pPr>
        <w:spacing w:after="0"/>
        <w:ind w:left="0"/>
        <w:jc w:val="both"/>
      </w:pPr>
      <w:r>
        <w:rPr>
          <w:rFonts w:ascii="Times New Roman"/>
          <w:b w:val="false"/>
          <w:i w:val="false"/>
          <w:color w:val="000000"/>
          <w:sz w:val="28"/>
        </w:rPr>
        <w:t>|  |             |             |             |        0,71 |       39,29 |</w:t>
      </w:r>
    </w:p>
    <w:p>
      <w:pPr>
        <w:spacing w:after="0"/>
        <w:ind w:left="0"/>
        <w:jc w:val="both"/>
      </w:pPr>
      <w:r>
        <w:rPr>
          <w:rFonts w:ascii="Times New Roman"/>
          <w:b w:val="false"/>
          <w:i w:val="false"/>
          <w:color w:val="000000"/>
          <w:sz w:val="28"/>
        </w:rPr>
        <w:t>|  |             |             |             |        0,50 |       14,62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|37|             |             |             |        7,00 |      194,26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|38|             |             |             |        7,23 |       30,77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|39|             |             |             |        2,40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|40|             |             |             |        8,50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|41|             |             |             |       17,50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|42|             |             |             |        3,92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|43|             |             |             |             |      110,00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|44|             |             |             |       20,00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Всего |      273,94 |      190,11 |      419,69 |    1 131,98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Приложение 3</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Программе государственных </w:t>
      </w:r>
    </w:p>
    <w:p>
      <w:pPr>
        <w:spacing w:after="0"/>
        <w:ind w:left="0"/>
        <w:jc w:val="both"/>
      </w:pPr>
      <w:r>
        <w:rPr>
          <w:rFonts w:ascii="Times New Roman"/>
          <w:b w:val="false"/>
          <w:i w:val="false"/>
          <w:color w:val="000000"/>
          <w:sz w:val="28"/>
        </w:rPr>
        <w:t xml:space="preserve">                                                      инвестиций Республики </w:t>
      </w:r>
    </w:p>
    <w:p>
      <w:pPr>
        <w:spacing w:after="0"/>
        <w:ind w:left="0"/>
        <w:jc w:val="both"/>
      </w:pPr>
      <w:r>
        <w:rPr>
          <w:rFonts w:ascii="Times New Roman"/>
          <w:b w:val="false"/>
          <w:i w:val="false"/>
          <w:color w:val="000000"/>
          <w:sz w:val="28"/>
        </w:rPr>
        <w:t xml:space="preserve">                                                  Казахстан на 1996-1998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проектов, финансируемых за счет </w:t>
      </w:r>
    </w:p>
    <w:bookmarkEnd w:id="10"/>
    <w:bookmarkStart w:name="z13"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негосударственных внешних займов    </w:t>
      </w:r>
    </w:p>
    <w:p>
      <w:pPr>
        <w:spacing w:after="0"/>
        <w:ind w:left="0"/>
        <w:jc w:val="both"/>
      </w:pPr>
      <w:r>
        <w:rPr>
          <w:rFonts w:ascii="Times New Roman"/>
          <w:b w:val="false"/>
          <w:i w:val="false"/>
          <w:color w:val="000000"/>
          <w:sz w:val="28"/>
        </w:rPr>
        <w:t xml:space="preserve">                  под государственную гарантию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В Перечень внесены изменения - постановлениями</w:t>
      </w:r>
    </w:p>
    <w:p>
      <w:pPr>
        <w:spacing w:after="0"/>
        <w:ind w:left="0"/>
        <w:jc w:val="both"/>
      </w:pPr>
      <w:r>
        <w:rPr>
          <w:rFonts w:ascii="Times New Roman"/>
          <w:b w:val="false"/>
          <w:i w:val="false"/>
          <w:color w:val="000000"/>
          <w:sz w:val="28"/>
        </w:rPr>
        <w:t xml:space="preserve">Правительства РК от 2 марта 1999 г. N 192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p990192_</w:t>
      </w:r>
    </w:p>
    <w:p>
      <w:pPr>
        <w:spacing w:after="0"/>
        <w:ind w:left="0"/>
        <w:jc w:val="both"/>
      </w:pPr>
      <w:r>
        <w:br/>
      </w:r>
    </w:p>
    <w:p>
      <w:pPr>
        <w:spacing w:after="0"/>
        <w:ind w:left="0"/>
        <w:jc w:val="both"/>
      </w:pPr>
      <w:r>
        <w:rPr>
          <w:rFonts w:ascii="Times New Roman"/>
          <w:b w:val="false"/>
          <w:i w:val="false"/>
          <w:color w:val="000000"/>
          <w:sz w:val="28"/>
        </w:rPr>
        <w:t xml:space="preserve"> ; от 21 мая 1999 г. N 611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P990611_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миллионах долларов США)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     Наименование     |Исполнительное|   Источник     | Сумма   |  Год  |</w:t>
      </w:r>
    </w:p>
    <w:p>
      <w:pPr>
        <w:spacing w:after="0"/>
        <w:ind w:left="0"/>
        <w:jc w:val="both"/>
      </w:pPr>
      <w:r>
        <w:rPr>
          <w:rFonts w:ascii="Times New Roman"/>
          <w:b w:val="false"/>
          <w:i w:val="false"/>
          <w:color w:val="000000"/>
          <w:sz w:val="28"/>
        </w:rPr>
        <w:t>|№ |       проекта        |  агентство   | заимствования  |заимство-|предос-|</w:t>
      </w:r>
    </w:p>
    <w:p>
      <w:pPr>
        <w:spacing w:after="0"/>
        <w:ind w:left="0"/>
        <w:jc w:val="both"/>
      </w:pPr>
      <w:r>
        <w:rPr>
          <w:rFonts w:ascii="Times New Roman"/>
          <w:b w:val="false"/>
          <w:i w:val="false"/>
          <w:color w:val="000000"/>
          <w:sz w:val="28"/>
        </w:rPr>
        <w:t>|  |                      |              |                |вания    |тавле- |</w:t>
      </w:r>
    </w:p>
    <w:p>
      <w:pPr>
        <w:spacing w:after="0"/>
        <w:ind w:left="0"/>
        <w:jc w:val="both"/>
      </w:pPr>
      <w:r>
        <w:rPr>
          <w:rFonts w:ascii="Times New Roman"/>
          <w:b w:val="false"/>
          <w:i w:val="false"/>
          <w:color w:val="000000"/>
          <w:sz w:val="28"/>
        </w:rPr>
        <w:t>|  |                      |              |                |         |ния га-|</w:t>
      </w:r>
    </w:p>
    <w:p>
      <w:pPr>
        <w:spacing w:after="0"/>
        <w:ind w:left="0"/>
        <w:jc w:val="both"/>
      </w:pPr>
      <w:r>
        <w:rPr>
          <w:rFonts w:ascii="Times New Roman"/>
          <w:b w:val="false"/>
          <w:i w:val="false"/>
          <w:color w:val="000000"/>
          <w:sz w:val="28"/>
        </w:rPr>
        <w:t>|  |                      |              |                |         |рантии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 |          2           |       3      |       4        |    5    |   6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 |Строительство фарма-  |СП "Казах Ад- |Государственный |    6,00 | 1998  |</w:t>
      </w:r>
    </w:p>
    <w:p>
      <w:pPr>
        <w:spacing w:after="0"/>
        <w:ind w:left="0"/>
        <w:jc w:val="both"/>
      </w:pPr>
      <w:r>
        <w:rPr>
          <w:rFonts w:ascii="Times New Roman"/>
          <w:b w:val="false"/>
          <w:i w:val="false"/>
          <w:color w:val="000000"/>
          <w:sz w:val="28"/>
        </w:rPr>
        <w:t>|  |цевтического завода в |жанта Фарма   |банк Индии      |         |       |</w:t>
      </w:r>
    </w:p>
    <w:p>
      <w:pPr>
        <w:spacing w:after="0"/>
        <w:ind w:left="0"/>
        <w:jc w:val="both"/>
      </w:pPr>
      <w:r>
        <w:rPr>
          <w:rFonts w:ascii="Times New Roman"/>
          <w:b w:val="false"/>
          <w:i w:val="false"/>
          <w:color w:val="000000"/>
          <w:sz w:val="28"/>
        </w:rPr>
        <w:t>|  |г. Алматы             |Лимитед"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 |Реабилитация Узеньско-|ННК           |     МБРР       |  109,00 | 1996  |</w:t>
      </w:r>
    </w:p>
    <w:p>
      <w:pPr>
        <w:spacing w:after="0"/>
        <w:ind w:left="0"/>
        <w:jc w:val="both"/>
      </w:pPr>
      <w:r>
        <w:rPr>
          <w:rFonts w:ascii="Times New Roman"/>
          <w:b w:val="false"/>
          <w:i w:val="false"/>
          <w:color w:val="000000"/>
          <w:sz w:val="28"/>
        </w:rPr>
        <w:t>|  |го нефтяного месторож-|"Казахойл", АО|                |         |       |</w:t>
      </w:r>
    </w:p>
    <w:p>
      <w:pPr>
        <w:spacing w:after="0"/>
        <w:ind w:left="0"/>
        <w:jc w:val="both"/>
      </w:pPr>
      <w:r>
        <w:rPr>
          <w:rFonts w:ascii="Times New Roman"/>
          <w:b w:val="false"/>
          <w:i w:val="false"/>
          <w:color w:val="000000"/>
          <w:sz w:val="28"/>
        </w:rPr>
        <w:t>|  |дения                 |"УзеньМунай-  |                |         |       |</w:t>
      </w:r>
    </w:p>
    <w:p>
      <w:pPr>
        <w:spacing w:after="0"/>
        <w:ind w:left="0"/>
        <w:jc w:val="both"/>
      </w:pPr>
      <w:r>
        <w:rPr>
          <w:rFonts w:ascii="Times New Roman"/>
          <w:b w:val="false"/>
          <w:i w:val="false"/>
          <w:color w:val="000000"/>
          <w:sz w:val="28"/>
        </w:rPr>
        <w:t>|  |                      |Газ"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 |Финансирование Сектор-|АК "Легпром"  |      KFW       |    3,40 | 1996  |</w:t>
      </w:r>
    </w:p>
    <w:p>
      <w:pPr>
        <w:spacing w:after="0"/>
        <w:ind w:left="0"/>
        <w:jc w:val="both"/>
      </w:pPr>
      <w:r>
        <w:rPr>
          <w:rFonts w:ascii="Times New Roman"/>
          <w:b w:val="false"/>
          <w:i w:val="false"/>
          <w:color w:val="000000"/>
          <w:sz w:val="28"/>
        </w:rPr>
        <w:t>|  |ной программы "Легкая |              |                |         |       |</w:t>
      </w:r>
    </w:p>
    <w:p>
      <w:pPr>
        <w:spacing w:after="0"/>
        <w:ind w:left="0"/>
        <w:jc w:val="both"/>
      </w:pPr>
      <w:r>
        <w:rPr>
          <w:rFonts w:ascii="Times New Roman"/>
          <w:b w:val="false"/>
          <w:i w:val="false"/>
          <w:color w:val="000000"/>
          <w:sz w:val="28"/>
        </w:rPr>
        <w:t>|  |промышленность"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 |Финансирование Сектор-|Железная доро-|      KFW       |    3,06 | 1996  |</w:t>
      </w:r>
    </w:p>
    <w:p>
      <w:pPr>
        <w:spacing w:after="0"/>
        <w:ind w:left="0"/>
        <w:jc w:val="both"/>
      </w:pPr>
      <w:r>
        <w:rPr>
          <w:rFonts w:ascii="Times New Roman"/>
          <w:b w:val="false"/>
          <w:i w:val="false"/>
          <w:color w:val="000000"/>
          <w:sz w:val="28"/>
        </w:rPr>
        <w:t>|  |ной программы         |га І          |                |         |       |</w:t>
      </w:r>
    </w:p>
    <w:p>
      <w:pPr>
        <w:spacing w:after="0"/>
        <w:ind w:left="0"/>
        <w:jc w:val="both"/>
      </w:pPr>
      <w:r>
        <w:rPr>
          <w:rFonts w:ascii="Times New Roman"/>
          <w:b w:val="false"/>
          <w:i w:val="false"/>
          <w:color w:val="000000"/>
          <w:sz w:val="28"/>
        </w:rPr>
        <w:t>|  |"Железная дорога"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 |Финансирование Сектор-|Эксимбанк     |      KFW       |   13,61 | 1996  |</w:t>
      </w:r>
    </w:p>
    <w:p>
      <w:pPr>
        <w:spacing w:after="0"/>
        <w:ind w:left="0"/>
        <w:jc w:val="both"/>
      </w:pPr>
      <w:r>
        <w:rPr>
          <w:rFonts w:ascii="Times New Roman"/>
          <w:b w:val="false"/>
          <w:i w:val="false"/>
          <w:color w:val="000000"/>
          <w:sz w:val="28"/>
        </w:rPr>
        <w:t>|  |ной программы "Произ- |Казахстан     |                |         |       |</w:t>
      </w:r>
    </w:p>
    <w:p>
      <w:pPr>
        <w:spacing w:after="0"/>
        <w:ind w:left="0"/>
        <w:jc w:val="both"/>
      </w:pPr>
      <w:r>
        <w:rPr>
          <w:rFonts w:ascii="Times New Roman"/>
          <w:b w:val="false"/>
          <w:i w:val="false"/>
          <w:color w:val="000000"/>
          <w:sz w:val="28"/>
        </w:rPr>
        <w:t>|  |водство строительных  |              |                |         |       |</w:t>
      </w:r>
    </w:p>
    <w:p>
      <w:pPr>
        <w:spacing w:after="0"/>
        <w:ind w:left="0"/>
        <w:jc w:val="both"/>
      </w:pPr>
      <w:r>
        <w:rPr>
          <w:rFonts w:ascii="Times New Roman"/>
          <w:b w:val="false"/>
          <w:i w:val="false"/>
          <w:color w:val="000000"/>
          <w:sz w:val="28"/>
        </w:rPr>
        <w:t>|  |материалов"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 |Приобретение комбайнов|АО "Кен Дала" |      Всего     |  114,73 | 1996  |</w:t>
      </w:r>
    </w:p>
    <w:p>
      <w:pPr>
        <w:spacing w:after="0"/>
        <w:ind w:left="0"/>
        <w:jc w:val="both"/>
      </w:pPr>
      <w:r>
        <w:rPr>
          <w:rFonts w:ascii="Times New Roman"/>
          <w:b w:val="false"/>
          <w:i w:val="false"/>
          <w:color w:val="000000"/>
          <w:sz w:val="28"/>
        </w:rPr>
        <w:t>|  |и хлебоуборочных машин|              | Эксимбанк США  |   97,58 |       |</w:t>
      </w:r>
    </w:p>
    <w:p>
      <w:pPr>
        <w:spacing w:after="0"/>
        <w:ind w:left="0"/>
        <w:jc w:val="both"/>
      </w:pPr>
      <w:r>
        <w:rPr>
          <w:rFonts w:ascii="Times New Roman"/>
          <w:b w:val="false"/>
          <w:i w:val="false"/>
          <w:color w:val="000000"/>
          <w:sz w:val="28"/>
        </w:rPr>
        <w:t>|  |американской фирмы    |              | АБН АМРО Банк  |   17,15 |       |</w:t>
      </w:r>
    </w:p>
    <w:p>
      <w:pPr>
        <w:spacing w:after="0"/>
        <w:ind w:left="0"/>
        <w:jc w:val="both"/>
      </w:pPr>
      <w:r>
        <w:rPr>
          <w:rFonts w:ascii="Times New Roman"/>
          <w:b w:val="false"/>
          <w:i w:val="false"/>
          <w:color w:val="000000"/>
          <w:sz w:val="28"/>
        </w:rPr>
        <w:t>|  |"Джон Дир"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|7 |Производство по добыче|  ГУУИС МВД   | АКА (Германия) |   11,33 | 1996  |</w:t>
      </w:r>
    </w:p>
    <w:p>
      <w:pPr>
        <w:spacing w:after="0"/>
        <w:ind w:left="0"/>
        <w:jc w:val="both"/>
      </w:pPr>
      <w:r>
        <w:rPr>
          <w:rFonts w:ascii="Times New Roman"/>
          <w:b w:val="false"/>
          <w:i w:val="false"/>
          <w:color w:val="000000"/>
          <w:sz w:val="28"/>
        </w:rPr>
        <w:t>|  |и переработке природ- |              |                |         |       |</w:t>
      </w:r>
    </w:p>
    <w:p>
      <w:pPr>
        <w:spacing w:after="0"/>
        <w:ind w:left="0"/>
        <w:jc w:val="both"/>
      </w:pPr>
      <w:r>
        <w:rPr>
          <w:rFonts w:ascii="Times New Roman"/>
          <w:b w:val="false"/>
          <w:i w:val="false"/>
          <w:color w:val="000000"/>
          <w:sz w:val="28"/>
        </w:rPr>
        <w:t>|  |ного камня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|8 |Строительство спиртза-|  АО "Батыс"  | CCF (Франция)  |   15,40 | 1996  |</w:t>
      </w:r>
    </w:p>
    <w:p>
      <w:pPr>
        <w:spacing w:after="0"/>
        <w:ind w:left="0"/>
        <w:jc w:val="both"/>
      </w:pPr>
      <w:r>
        <w:rPr>
          <w:rFonts w:ascii="Times New Roman"/>
          <w:b w:val="false"/>
          <w:i w:val="false"/>
          <w:color w:val="000000"/>
          <w:sz w:val="28"/>
        </w:rPr>
        <w:t>|  |вода в г. Уральске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|9 |Создание Казахстанской| АО "Кателко" | Эксимбанк США  |    7,39 | 1996  |</w:t>
      </w:r>
    </w:p>
    <w:p>
      <w:pPr>
        <w:spacing w:after="0"/>
        <w:ind w:left="0"/>
        <w:jc w:val="both"/>
      </w:pPr>
      <w:r>
        <w:rPr>
          <w:rFonts w:ascii="Times New Roman"/>
          <w:b w:val="false"/>
          <w:i w:val="false"/>
          <w:color w:val="000000"/>
          <w:sz w:val="28"/>
        </w:rPr>
        <w:t>|  |общенациональной сети |              |                |         |       |</w:t>
      </w:r>
    </w:p>
    <w:p>
      <w:pPr>
        <w:spacing w:after="0"/>
        <w:ind w:left="0"/>
        <w:jc w:val="both"/>
      </w:pPr>
      <w:r>
        <w:rPr>
          <w:rFonts w:ascii="Times New Roman"/>
          <w:b w:val="false"/>
          <w:i w:val="false"/>
          <w:color w:val="000000"/>
          <w:sz w:val="28"/>
        </w:rPr>
        <w:t>|  |телевизионного вещания|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|10|Поставка аэродромных  |РГП "Казаэро- |Sосiеtе General |   15,79 | 1996  |</w:t>
      </w:r>
    </w:p>
    <w:p>
      <w:pPr>
        <w:spacing w:after="0"/>
        <w:ind w:left="0"/>
        <w:jc w:val="both"/>
      </w:pPr>
      <w:r>
        <w:rPr>
          <w:rFonts w:ascii="Times New Roman"/>
          <w:b w:val="false"/>
          <w:i w:val="false"/>
          <w:color w:val="000000"/>
          <w:sz w:val="28"/>
        </w:rPr>
        <w:t>|  |радиолокаторов в      |навигация"    | Barclays Bank  |         |       |</w:t>
      </w:r>
    </w:p>
    <w:p>
      <w:pPr>
        <w:spacing w:after="0"/>
        <w:ind w:left="0"/>
        <w:jc w:val="both"/>
      </w:pPr>
      <w:r>
        <w:rPr>
          <w:rFonts w:ascii="Times New Roman"/>
          <w:b w:val="false"/>
          <w:i w:val="false"/>
          <w:color w:val="000000"/>
          <w:sz w:val="28"/>
        </w:rPr>
        <w:t>|  |г. Акмолу, Актюбинск, |              |                |         |       |</w:t>
      </w:r>
    </w:p>
    <w:p>
      <w:pPr>
        <w:spacing w:after="0"/>
        <w:ind w:left="0"/>
        <w:jc w:val="both"/>
      </w:pPr>
      <w:r>
        <w:rPr>
          <w:rFonts w:ascii="Times New Roman"/>
          <w:b w:val="false"/>
          <w:i w:val="false"/>
          <w:color w:val="000000"/>
          <w:sz w:val="28"/>
        </w:rPr>
        <w:t>|  |Алматы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|11|Развитие среднего и   |ЗАО "Фонд раз-|     ЕБРР       |   77,50 | 1995  |</w:t>
      </w:r>
    </w:p>
    <w:p>
      <w:pPr>
        <w:spacing w:after="0"/>
        <w:ind w:left="0"/>
        <w:jc w:val="both"/>
      </w:pPr>
      <w:r>
        <w:rPr>
          <w:rFonts w:ascii="Times New Roman"/>
          <w:b w:val="false"/>
          <w:i w:val="false"/>
          <w:color w:val="000000"/>
          <w:sz w:val="28"/>
        </w:rPr>
        <w:t>|  |малого бизнеса в      |вития малого  |                |         |       |</w:t>
      </w:r>
    </w:p>
    <w:p>
      <w:pPr>
        <w:spacing w:after="0"/>
        <w:ind w:left="0"/>
        <w:jc w:val="both"/>
      </w:pPr>
      <w:r>
        <w:rPr>
          <w:rFonts w:ascii="Times New Roman"/>
          <w:b w:val="false"/>
          <w:i w:val="false"/>
          <w:color w:val="000000"/>
          <w:sz w:val="28"/>
        </w:rPr>
        <w:t>|  |Казахстане            |предпринима-  |                |         |       |</w:t>
      </w:r>
    </w:p>
    <w:p>
      <w:pPr>
        <w:spacing w:after="0"/>
        <w:ind w:left="0"/>
        <w:jc w:val="both"/>
      </w:pPr>
      <w:r>
        <w:rPr>
          <w:rFonts w:ascii="Times New Roman"/>
          <w:b w:val="false"/>
          <w:i w:val="false"/>
          <w:color w:val="000000"/>
          <w:sz w:val="28"/>
        </w:rPr>
        <w:t>|  |                      |тельства"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|12|Строительство Карача- |АСП "Конден-  |     Всего      |   38,25 | 1996  |</w:t>
      </w:r>
    </w:p>
    <w:p>
      <w:pPr>
        <w:spacing w:after="0"/>
        <w:ind w:left="0"/>
        <w:jc w:val="both"/>
      </w:pPr>
      <w:r>
        <w:rPr>
          <w:rFonts w:ascii="Times New Roman"/>
          <w:b w:val="false"/>
          <w:i w:val="false"/>
          <w:color w:val="000000"/>
          <w:sz w:val="28"/>
        </w:rPr>
        <w:t>|  |ганакской малотоннаж- |сат" Западно- |  EDC (Канада)  |   15,50 |       |</w:t>
      </w:r>
    </w:p>
    <w:p>
      <w:pPr>
        <w:spacing w:after="0"/>
        <w:ind w:left="0"/>
        <w:jc w:val="both"/>
      </w:pPr>
      <w:r>
        <w:rPr>
          <w:rFonts w:ascii="Times New Roman"/>
          <w:b w:val="false"/>
          <w:i w:val="false"/>
          <w:color w:val="000000"/>
          <w:sz w:val="28"/>
        </w:rPr>
        <w:t>|  |ной установки по      |Казахстанская |  INB (Чехия)   |   10,00 |       |</w:t>
      </w:r>
    </w:p>
    <w:p>
      <w:pPr>
        <w:spacing w:after="0"/>
        <w:ind w:left="0"/>
        <w:jc w:val="both"/>
      </w:pPr>
      <w:r>
        <w:rPr>
          <w:rFonts w:ascii="Times New Roman"/>
          <w:b w:val="false"/>
          <w:i w:val="false"/>
          <w:color w:val="000000"/>
          <w:sz w:val="28"/>
        </w:rPr>
        <w:t>|  |производству топлива  |область       |Нароliм (Изра-  |   12,75 |       |</w:t>
      </w:r>
    </w:p>
    <w:p>
      <w:pPr>
        <w:spacing w:after="0"/>
        <w:ind w:left="0"/>
        <w:jc w:val="both"/>
      </w:pPr>
      <w:r>
        <w:rPr>
          <w:rFonts w:ascii="Times New Roman"/>
          <w:b w:val="false"/>
          <w:i w:val="false"/>
          <w:color w:val="000000"/>
          <w:sz w:val="28"/>
        </w:rPr>
        <w:t>|  |                      |              |иль)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|13|Производство и модер- |ОАО           |Фонд международ-|   20,00 | 1998  |</w:t>
      </w:r>
    </w:p>
    <w:p>
      <w:pPr>
        <w:spacing w:after="0"/>
        <w:ind w:left="0"/>
        <w:jc w:val="both"/>
      </w:pPr>
      <w:r>
        <w:rPr>
          <w:rFonts w:ascii="Times New Roman"/>
          <w:b w:val="false"/>
          <w:i w:val="false"/>
          <w:color w:val="000000"/>
          <w:sz w:val="28"/>
        </w:rPr>
        <w:t>|  |низация телекоммуника-|"Индустриаль- |ного сотрудни-  |         |       |</w:t>
      </w:r>
    </w:p>
    <w:p>
      <w:pPr>
        <w:spacing w:after="0"/>
        <w:ind w:left="0"/>
        <w:jc w:val="both"/>
      </w:pPr>
      <w:r>
        <w:rPr>
          <w:rFonts w:ascii="Times New Roman"/>
          <w:b w:val="false"/>
          <w:i w:val="false"/>
          <w:color w:val="000000"/>
          <w:sz w:val="28"/>
        </w:rPr>
        <w:t>|  |ционного оборудования |ный парк"     |чества и коопе- |         |       |</w:t>
      </w:r>
    </w:p>
    <w:p>
      <w:pPr>
        <w:spacing w:after="0"/>
        <w:ind w:left="0"/>
        <w:jc w:val="both"/>
      </w:pPr>
      <w:r>
        <w:rPr>
          <w:rFonts w:ascii="Times New Roman"/>
          <w:b w:val="false"/>
          <w:i w:val="false"/>
          <w:color w:val="000000"/>
          <w:sz w:val="28"/>
        </w:rPr>
        <w:t>|  |для сельской местности|              |рации Республики|         |       |</w:t>
      </w:r>
    </w:p>
    <w:p>
      <w:pPr>
        <w:spacing w:after="0"/>
        <w:ind w:left="0"/>
        <w:jc w:val="both"/>
      </w:pPr>
      <w:r>
        <w:rPr>
          <w:rFonts w:ascii="Times New Roman"/>
          <w:b w:val="false"/>
          <w:i w:val="false"/>
          <w:color w:val="000000"/>
          <w:sz w:val="28"/>
        </w:rPr>
        <w:t>|  |                      |              |Корея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|14|Реконструкция аэропор-| Акимат,      |                |   20,00 | 1998  |</w:t>
      </w:r>
    </w:p>
    <w:p>
      <w:pPr>
        <w:spacing w:after="0"/>
        <w:ind w:left="0"/>
        <w:jc w:val="both"/>
      </w:pPr>
      <w:r>
        <w:rPr>
          <w:rFonts w:ascii="Times New Roman"/>
          <w:b w:val="false"/>
          <w:i w:val="false"/>
          <w:color w:val="000000"/>
          <w:sz w:val="28"/>
        </w:rPr>
        <w:t>|  |та и развитие инфра-  |г. Астана     |                |         |       |</w:t>
      </w:r>
    </w:p>
    <w:p>
      <w:pPr>
        <w:spacing w:after="0"/>
        <w:ind w:left="0"/>
        <w:jc w:val="both"/>
      </w:pPr>
      <w:r>
        <w:rPr>
          <w:rFonts w:ascii="Times New Roman"/>
          <w:b w:val="false"/>
          <w:i w:val="false"/>
          <w:color w:val="000000"/>
          <w:sz w:val="28"/>
        </w:rPr>
        <w:t>|  |структуры, г. Астана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|15| (строка исключена)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|16|Строительство завода  |АОЗТ "Акмола  |                |   28,09 | 1995  |</w:t>
      </w:r>
    </w:p>
    <w:p>
      <w:pPr>
        <w:spacing w:after="0"/>
        <w:ind w:left="0"/>
        <w:jc w:val="both"/>
      </w:pPr>
      <w:r>
        <w:rPr>
          <w:rFonts w:ascii="Times New Roman"/>
          <w:b w:val="false"/>
          <w:i w:val="false"/>
          <w:color w:val="000000"/>
          <w:sz w:val="28"/>
        </w:rPr>
        <w:t>|  |бетонных изделий      |Новая строй-  |                |         |       |</w:t>
      </w:r>
    </w:p>
    <w:p>
      <w:pPr>
        <w:spacing w:after="0"/>
        <w:ind w:left="0"/>
        <w:jc w:val="both"/>
      </w:pPr>
      <w:r>
        <w:rPr>
          <w:rFonts w:ascii="Times New Roman"/>
          <w:b w:val="false"/>
          <w:i w:val="false"/>
          <w:color w:val="000000"/>
          <w:sz w:val="28"/>
        </w:rPr>
        <w:t>|  |                      |индустрия"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|17|Строительство пяти-   |ККЗ "Акмола-  |      Всего     |   54,18 | 1996  |</w:t>
      </w:r>
    </w:p>
    <w:p>
      <w:pPr>
        <w:spacing w:after="0"/>
        <w:ind w:left="0"/>
        <w:jc w:val="both"/>
      </w:pPr>
      <w:r>
        <w:rPr>
          <w:rFonts w:ascii="Times New Roman"/>
          <w:b w:val="false"/>
          <w:i w:val="false"/>
          <w:color w:val="000000"/>
          <w:sz w:val="28"/>
        </w:rPr>
        <w:t>|  |звездочного отеля     |стройинвест"  |Эксимбанк Турции|   40,00 |       |</w:t>
      </w:r>
    </w:p>
    <w:p>
      <w:pPr>
        <w:spacing w:after="0"/>
        <w:ind w:left="0"/>
        <w:jc w:val="both"/>
      </w:pPr>
      <w:r>
        <w:rPr>
          <w:rFonts w:ascii="Times New Roman"/>
          <w:b w:val="false"/>
          <w:i w:val="false"/>
          <w:color w:val="000000"/>
          <w:sz w:val="28"/>
        </w:rPr>
        <w:t>|  |"Астана" в г. Акмоле  |              |  Эксимбанк США |   14,18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|Всего                                                 |  553,72 |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(Корректор:  И.Склярова</w:t>
      </w:r>
    </w:p>
    <w:p>
      <w:pPr>
        <w:spacing w:after="0"/>
        <w:ind w:left="0"/>
        <w:jc w:val="both"/>
      </w:pPr>
      <w:r>
        <w:rPr>
          <w:rFonts w:ascii="Times New Roman"/>
          <w:b w:val="false"/>
          <w:i w:val="false"/>
          <w:color w:val="000000"/>
          <w:sz w:val="28"/>
        </w:rPr>
        <w:t xml:space="preserve"> Специалист: Э.Жакупова)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