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b87a8" w14:textId="8ab87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19 марта 1998 года № 231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января 1999 года № 8. Утратило силу - постановлением Правительства РК от 29 мая 2002 г. N 594 ~P020594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19 марта 1998 года № 231 </w:t>
      </w:r>
      <w:r>
        <w:rPr>
          <w:rFonts w:ascii="Times New Roman"/>
          <w:b w:val="false"/>
          <w:i w:val="false"/>
          <w:color w:val="000000"/>
          <w:sz w:val="28"/>
        </w:rPr>
        <w:t xml:space="preserve">P980231_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активизации работы совместных межправительственных комиссий по сотрудничеству с зарубежными странами" (САПП Республики Казахстан, 1998 г., № 8, ст. 56)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1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ввести в состав сопредседателей казахстанской части совместных межправительственных комиссий по сотрудничеству с зарубежными странами: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казахстанско-иранской комиссии по торгово-экономическому, научно- техническому и культурному сотрудничеству, а также казахстанско-китайской комиссии по торгово-экономическому и научно-техническому сотрудничеству Буркитбаева Серика Минаваровича - Министра транспорта и коммуникаций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вывести из указанного состава Калиева Еркина Жакеновича.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(Корректор:  И.Склярова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Специалист: Э.Жакупова)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