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ff9c7" w14:textId="04ff9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Азербайджанской Республики о свободной торговле"</w:t>
      </w:r>
    </w:p>
    <w:p>
      <w:pPr>
        <w:spacing w:after="0"/>
        <w:ind w:left="0"/>
        <w:jc w:val="both"/>
      </w:pPr>
      <w:r>
        <w:rPr>
          <w:rFonts w:ascii="Times New Roman"/>
          <w:b w:val="false"/>
          <w:i w:val="false"/>
          <w:color w:val="000000"/>
          <w:sz w:val="28"/>
        </w:rPr>
        <w:t>Постановление Правительства Республики Казахстан от 21 января 1999 года № 42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Азербайджанской Республики о свободной торговле". </w:t>
      </w:r>
      <w:r>
        <w:br/>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Закон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 ратификации Соглашения между Правительством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Республики Казахстан и Правительством Азербайджанской                           </w:t>
      </w:r>
    </w:p>
    <w:p>
      <w:pPr>
        <w:spacing w:after="0"/>
        <w:ind w:left="0"/>
        <w:jc w:val="both"/>
      </w:pPr>
      <w:r>
        <w:rPr>
          <w:rFonts w:ascii="Times New Roman"/>
          <w:b w:val="false"/>
          <w:i w:val="false"/>
          <w:color w:val="000000"/>
          <w:sz w:val="28"/>
        </w:rPr>
        <w:t xml:space="preserve">                    Республики о свободной торговле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w:t>
      </w:r>
    </w:p>
    <w:p>
      <w:pPr>
        <w:spacing w:after="0"/>
        <w:ind w:left="0"/>
        <w:jc w:val="both"/>
      </w:pPr>
      <w:r>
        <w:rPr>
          <w:rFonts w:ascii="Times New Roman"/>
          <w:b w:val="false"/>
          <w:i w:val="false"/>
          <w:color w:val="000000"/>
          <w:sz w:val="28"/>
        </w:rPr>
        <w:t xml:space="preserve">и Правительством Азербайджанской Республики о свободной торговле, </w:t>
      </w:r>
    </w:p>
    <w:p>
      <w:pPr>
        <w:spacing w:after="0"/>
        <w:ind w:left="0"/>
        <w:jc w:val="both"/>
      </w:pPr>
      <w:r>
        <w:rPr>
          <w:rFonts w:ascii="Times New Roman"/>
          <w:b w:val="false"/>
          <w:i w:val="false"/>
          <w:color w:val="000000"/>
          <w:sz w:val="28"/>
        </w:rPr>
        <w:t xml:space="preserve">совершенное 10 июня 1997 года в городе Алматы.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Соглашение </w:t>
      </w:r>
    </w:p>
    <w:p>
      <w:pPr>
        <w:spacing w:after="0"/>
        <w:ind w:left="0"/>
        <w:jc w:val="both"/>
      </w:pPr>
      <w:r>
        <w:rPr>
          <w:rFonts w:ascii="Times New Roman"/>
          <w:b w:val="false"/>
          <w:i w:val="false"/>
          <w:color w:val="000000"/>
          <w:sz w:val="28"/>
        </w:rPr>
        <w:t xml:space="preserve">               между Правительством Республики Казахстан </w:t>
      </w:r>
    </w:p>
    <w:p>
      <w:pPr>
        <w:spacing w:after="0"/>
        <w:ind w:left="0"/>
        <w:jc w:val="both"/>
      </w:pPr>
      <w:r>
        <w:rPr>
          <w:rFonts w:ascii="Times New Roman"/>
          <w:b w:val="false"/>
          <w:i w:val="false"/>
          <w:color w:val="000000"/>
          <w:sz w:val="28"/>
        </w:rPr>
        <w:t>       и Правительством Азербайджанской Республики о свободной торговле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Азербайджанской </w:t>
      </w:r>
    </w:p>
    <w:p>
      <w:pPr>
        <w:spacing w:after="0"/>
        <w:ind w:left="0"/>
        <w:jc w:val="both"/>
      </w:pPr>
      <w:r>
        <w:rPr>
          <w:rFonts w:ascii="Times New Roman"/>
          <w:b w:val="false"/>
          <w:i w:val="false"/>
          <w:color w:val="000000"/>
          <w:sz w:val="28"/>
        </w:rPr>
        <w:t>Республики, именуемые далее Стороны,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стремясь к развитию торгово-экономического сотрудничества между Республикой Казахстан и Азербайджанской Республикой на основе равенства и взаимной выгоды, </w:t>
      </w:r>
      <w:r>
        <w:br/>
      </w:r>
      <w:r>
        <w:rPr>
          <w:rFonts w:ascii="Times New Roman"/>
          <w:b w:val="false"/>
          <w:i w:val="false"/>
          <w:color w:val="000000"/>
          <w:sz w:val="28"/>
        </w:rPr>
        <w:t xml:space="preserve">
      учитывая сложившиеся интеграционные экономические связи Республики Казахстан и Азербайджанской Республики и взаимодополняемость экономик двух государств, </w:t>
      </w:r>
      <w:r>
        <w:br/>
      </w:r>
      <w:r>
        <w:rPr>
          <w:rFonts w:ascii="Times New Roman"/>
          <w:b w:val="false"/>
          <w:i w:val="false"/>
          <w:color w:val="000000"/>
          <w:sz w:val="28"/>
        </w:rPr>
        <w:t xml:space="preserve">
      признавая, что свободное перемещение товаров и услуг требует осуществления взаимно согласованных мер, </w:t>
      </w:r>
      <w:r>
        <w:br/>
      </w:r>
      <w:r>
        <w:rPr>
          <w:rFonts w:ascii="Times New Roman"/>
          <w:b w:val="false"/>
          <w:i w:val="false"/>
          <w:color w:val="000000"/>
          <w:sz w:val="28"/>
        </w:rPr>
        <w:t xml:space="preserve">
      подтверждая приверженность Республики Казахстан и Азербайджанской Республики принципам Генерального Соглашения по тарифам и торговле (ГАТТ) и Всемирной торговой организации (ВТО),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Стороны, руководствуясь принципами равноправия, взаимной выгоды и заинтересованности, будут развивать и расширять торгово-экономические отношения между субъектами хозяйственной деятельности независимо от их формы собственности на основе прямых хозяйственных связей с соблюдением законодательных актов, действующих в государствах Сторон. </w:t>
      </w:r>
      <w:r>
        <w:br/>
      </w:r>
      <w:r>
        <w:rPr>
          <w:rFonts w:ascii="Times New Roman"/>
          <w:b w:val="false"/>
          <w:i w:val="false"/>
          <w:color w:val="000000"/>
          <w:sz w:val="28"/>
        </w:rPr>
        <w:t xml:space="preserve">
      Каждая из Сторон воздерживается от действий, способных нанести экономический ущерб другой Стороне.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1. Стороны предоставляют друг другу режим свободной торговли. </w:t>
      </w:r>
      <w:r>
        <w:br/>
      </w:r>
      <w:r>
        <w:rPr>
          <w:rFonts w:ascii="Times New Roman"/>
          <w:b w:val="false"/>
          <w:i w:val="false"/>
          <w:color w:val="000000"/>
          <w:sz w:val="28"/>
        </w:rPr>
        <w:t xml:space="preserve">
      Стороны не применяют таможенные пошлины, налоги и сборы, имеющие эквивалентное действие, за исключением сборов за таможенное оформление, а также количественные ограничения на экспорт и/или импорт товаров, происходящих из таможенной территории государства одной из Сторон и предназначенных для таможенной территории государства другой Стороны. </w:t>
      </w:r>
      <w:r>
        <w:br/>
      </w:r>
      <w:r>
        <w:rPr>
          <w:rFonts w:ascii="Times New Roman"/>
          <w:b w:val="false"/>
          <w:i w:val="false"/>
          <w:color w:val="000000"/>
          <w:sz w:val="28"/>
        </w:rPr>
        <w:t xml:space="preserve">
      Исключения из данного торгового режима по согласованной номенклатуре товаров оформляются Протоколом, являющимся неотъемлемой частью настоящего Соглашения. </w:t>
      </w:r>
      <w:r>
        <w:br/>
      </w:r>
      <w:r>
        <w:rPr>
          <w:rFonts w:ascii="Times New Roman"/>
          <w:b w:val="false"/>
          <w:i w:val="false"/>
          <w:color w:val="000000"/>
          <w:sz w:val="28"/>
        </w:rPr>
        <w:t xml:space="preserve">
      2. В соответствии с пунктом 1 настоящей статьи Стороны ежегодно разрабатывают и согласуют общий перечень изъятий из режима свободной торговли, а также методы применения таких изъятий. </w:t>
      </w:r>
      <w:r>
        <w:br/>
      </w:r>
      <w:r>
        <w:rPr>
          <w:rFonts w:ascii="Times New Roman"/>
          <w:b w:val="false"/>
          <w:i w:val="false"/>
          <w:color w:val="000000"/>
          <w:sz w:val="28"/>
        </w:rPr>
        <w:t xml:space="preserve">
      3. Для целей настоящего Соглашения и на период его действия под товарами, происходящими из таможенных территорий государств Сторон, понимаются товары, определенные Правилами определения страны происхождения товаров от 24 сентября 1993 года, утвержденными Решением Совета Глав Правительств Содружества Независимых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Каждая Сторона не будет: </w:t>
      </w:r>
      <w:r>
        <w:br/>
      </w:r>
      <w:r>
        <w:rPr>
          <w:rFonts w:ascii="Times New Roman"/>
          <w:b w:val="false"/>
          <w:i w:val="false"/>
          <w:color w:val="000000"/>
          <w:sz w:val="28"/>
        </w:rPr>
        <w:t xml:space="preserve">
      прямо или косвенно облагать товары другой Стороны, подпадающие под действие настоящего Соглашения, внутренними налогами или сборами, превышающими соответствующие, налоги или сборы, которыми облагаются аналогичные товары внутреннего производства или товары, происходящие из третьих стран; </w:t>
      </w:r>
      <w:r>
        <w:br/>
      </w:r>
      <w:r>
        <w:rPr>
          <w:rFonts w:ascii="Times New Roman"/>
          <w:b w:val="false"/>
          <w:i w:val="false"/>
          <w:color w:val="000000"/>
          <w:sz w:val="28"/>
        </w:rPr>
        <w:t xml:space="preserve">
      вводить в отношении импорта или экспорта товаров, подпадающих под действие настоящего Соглашения, какие-либо специальные ограничения или требования, которые в аналогичной ситуации не применяются к аналогичным товарам внутреннего производства или товарам, происходящим из третьих стран; </w:t>
      </w:r>
      <w:r>
        <w:br/>
      </w:r>
      <w:r>
        <w:rPr>
          <w:rFonts w:ascii="Times New Roman"/>
          <w:b w:val="false"/>
          <w:i w:val="false"/>
          <w:color w:val="000000"/>
          <w:sz w:val="28"/>
        </w:rPr>
        <w:t xml:space="preserve">
      применять в отношении складирования, перегрузки, хранения, перевозки товаров происхождением из территории государства другой Стороны, а также платежей и перевода платежей правила иные, чем те, которые применяются в аналогичных случаях в отношении собственных товаров или товаров происхождением из третьих стран.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Стороны во взаимной торговле будут воздерживаться от применения по отношению к другой Стороне дискриминационных мер введения количественных ограничений или эквивалентных им мер на экспорт и/или импорт товаров в рамках настоящего Соглашения. </w:t>
      </w:r>
      <w:r>
        <w:br/>
      </w:r>
      <w:r>
        <w:rPr>
          <w:rFonts w:ascii="Times New Roman"/>
          <w:b w:val="false"/>
          <w:i w:val="false"/>
          <w:color w:val="000000"/>
          <w:sz w:val="28"/>
        </w:rPr>
        <w:t xml:space="preserve">
      Стороны могут устанавливать количественные или иные специальные ограничения в одностороннем порядке, но только в разумных пределах и на строго определенный срок. </w:t>
      </w:r>
      <w:r>
        <w:br/>
      </w:r>
      <w:r>
        <w:rPr>
          <w:rFonts w:ascii="Times New Roman"/>
          <w:b w:val="false"/>
          <w:i w:val="false"/>
          <w:color w:val="000000"/>
          <w:sz w:val="28"/>
        </w:rPr>
        <w:t xml:space="preserve">
      Данные ограничения должны иметь исключительный характер и могут применяться только в случаях, предусмотренных соглашениями в рамках ГАТТ/ВТО. </w:t>
      </w:r>
      <w:r>
        <w:br/>
      </w:r>
      <w:r>
        <w:rPr>
          <w:rFonts w:ascii="Times New Roman"/>
          <w:b w:val="false"/>
          <w:i w:val="false"/>
          <w:color w:val="000000"/>
          <w:sz w:val="28"/>
        </w:rPr>
        <w:t xml:space="preserve">
      Сторона, применяющая ограничения в соответствии с настоящей статьей, должна по возможности заблаговременно предоставить другой Договаривающейся Стороне полную информацию об основных причинах введения, формах и предполагаемых сроках применения упомянутых ограничений, после чего назначаются консультации. Решения, принимаемые в ходе консультаций, оформляются соответствующими документами.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Настоящее Соглашение не препятствует праву любой из Сторон в одностороннем порядке принимать общепринятые в международной практике меры государственного регулирования в области внешнеэкономических связей, которые она считает необходимыми для защиты своих жизненных интересов или которые безусловно необходимы для выполнения международных договоров, участником которых она является или намеревается стать, если эти меры касаются: </w:t>
      </w:r>
      <w:r>
        <w:br/>
      </w:r>
      <w:r>
        <w:rPr>
          <w:rFonts w:ascii="Times New Roman"/>
          <w:b w:val="false"/>
          <w:i w:val="false"/>
          <w:color w:val="000000"/>
          <w:sz w:val="28"/>
        </w:rPr>
        <w:t xml:space="preserve">
      защиты жизни и здоровья людей, окружающей среды, охраны животных и растений; </w:t>
      </w:r>
      <w:r>
        <w:br/>
      </w:r>
      <w:r>
        <w:rPr>
          <w:rFonts w:ascii="Times New Roman"/>
          <w:b w:val="false"/>
          <w:i w:val="false"/>
          <w:color w:val="000000"/>
          <w:sz w:val="28"/>
        </w:rPr>
        <w:t xml:space="preserve">
      защиты общественной морали и общественного порядка; </w:t>
      </w:r>
      <w:r>
        <w:br/>
      </w:r>
      <w:r>
        <w:rPr>
          <w:rFonts w:ascii="Times New Roman"/>
          <w:b w:val="false"/>
          <w:i w:val="false"/>
          <w:color w:val="000000"/>
          <w:sz w:val="28"/>
        </w:rPr>
        <w:t xml:space="preserve">
      обеспечения национальной безопасности; </w:t>
      </w:r>
      <w:r>
        <w:br/>
      </w:r>
      <w:r>
        <w:rPr>
          <w:rFonts w:ascii="Times New Roman"/>
          <w:b w:val="false"/>
          <w:i w:val="false"/>
          <w:color w:val="000000"/>
          <w:sz w:val="28"/>
        </w:rPr>
        <w:t xml:space="preserve">
      торговли оружием, боеприпасами и военной техникой; </w:t>
      </w:r>
      <w:r>
        <w:br/>
      </w:r>
      <w:r>
        <w:rPr>
          <w:rFonts w:ascii="Times New Roman"/>
          <w:b w:val="false"/>
          <w:i w:val="false"/>
          <w:color w:val="000000"/>
          <w:sz w:val="28"/>
        </w:rPr>
        <w:t xml:space="preserve">
      поставки расщепляющихся материалов и источников радиоактивных веществ, утилизации радиоактивных отходов; </w:t>
      </w:r>
      <w:r>
        <w:br/>
      </w:r>
      <w:r>
        <w:rPr>
          <w:rFonts w:ascii="Times New Roman"/>
          <w:b w:val="false"/>
          <w:i w:val="false"/>
          <w:color w:val="000000"/>
          <w:sz w:val="28"/>
        </w:rPr>
        <w:t xml:space="preserve">
      торговли золотом, серебром или иными драгоценными металлами и камнями; </w:t>
      </w:r>
      <w:r>
        <w:br/>
      </w:r>
      <w:r>
        <w:rPr>
          <w:rFonts w:ascii="Times New Roman"/>
          <w:b w:val="false"/>
          <w:i w:val="false"/>
          <w:color w:val="000000"/>
          <w:sz w:val="28"/>
        </w:rPr>
        <w:t xml:space="preserve">
      сохранения невосполнимых природных ресурсов; </w:t>
      </w:r>
      <w:r>
        <w:br/>
      </w:r>
      <w:r>
        <w:rPr>
          <w:rFonts w:ascii="Times New Roman"/>
          <w:b w:val="false"/>
          <w:i w:val="false"/>
          <w:color w:val="000000"/>
          <w:sz w:val="28"/>
        </w:rPr>
        <w:t xml:space="preserve">
      нарушения платежного баланса; </w:t>
      </w:r>
      <w:r>
        <w:br/>
      </w:r>
      <w:r>
        <w:rPr>
          <w:rFonts w:ascii="Times New Roman"/>
          <w:b w:val="false"/>
          <w:i w:val="false"/>
          <w:color w:val="000000"/>
          <w:sz w:val="28"/>
        </w:rPr>
        <w:t xml:space="preserve">
      ограничения экспорта продукции, внутренние цены на которую ниже мировых в результате осуществления государственных программ поддержки; </w:t>
      </w:r>
      <w:r>
        <w:br/>
      </w:r>
      <w:r>
        <w:rPr>
          <w:rFonts w:ascii="Times New Roman"/>
          <w:b w:val="false"/>
          <w:i w:val="false"/>
          <w:color w:val="000000"/>
          <w:sz w:val="28"/>
        </w:rPr>
        <w:t xml:space="preserve">
      защиты промышленной и интеллектуальной собственности; </w:t>
      </w:r>
      <w:r>
        <w:br/>
      </w:r>
      <w:r>
        <w:rPr>
          <w:rFonts w:ascii="Times New Roman"/>
          <w:b w:val="false"/>
          <w:i w:val="false"/>
          <w:color w:val="000000"/>
          <w:sz w:val="28"/>
        </w:rPr>
        <w:t xml:space="preserve">
      охраны ценностей национального достояния; </w:t>
      </w:r>
      <w:r>
        <w:br/>
      </w:r>
      <w:r>
        <w:rPr>
          <w:rFonts w:ascii="Times New Roman"/>
          <w:b w:val="false"/>
          <w:i w:val="false"/>
          <w:color w:val="000000"/>
          <w:sz w:val="28"/>
        </w:rPr>
        <w:t xml:space="preserve">
      мер, применяемых в военное время или в других чрезвычайных обстоятельствах в международных отношениях; </w:t>
      </w:r>
      <w:r>
        <w:br/>
      </w:r>
      <w:r>
        <w:rPr>
          <w:rFonts w:ascii="Times New Roman"/>
          <w:b w:val="false"/>
          <w:i w:val="false"/>
          <w:color w:val="000000"/>
          <w:sz w:val="28"/>
        </w:rPr>
        <w:t xml:space="preserve">
      действий во исполнение обязательств на основании Устава ООН для сохранения международного мира и безопасности; </w:t>
      </w:r>
      <w:r>
        <w:br/>
      </w:r>
      <w:r>
        <w:rPr>
          <w:rFonts w:ascii="Times New Roman"/>
          <w:b w:val="false"/>
          <w:i w:val="false"/>
          <w:color w:val="000000"/>
          <w:sz w:val="28"/>
        </w:rPr>
        <w:t xml:space="preserve">
      и других случаях, предусмотренных XX статьей ГАТТ. </w:t>
      </w:r>
      <w:r>
        <w:br/>
      </w:r>
      <w:r>
        <w:rPr>
          <w:rFonts w:ascii="Times New Roman"/>
          <w:b w:val="false"/>
          <w:i w:val="false"/>
          <w:color w:val="000000"/>
          <w:sz w:val="28"/>
        </w:rPr>
        <w:t xml:space="preserve">
      Сторона, намеревающаяся ввести меры в соответствии с настоящей статьей, должна заблаговременно до начала применения таких мер, за исключением случаев экстренного характера, предоставить другой Стороне полную информацию об основных причинах введения, формах и предполагаемых сроках применения упомянутых ограничений, после чего назначаются консультации.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Все расчеты и платежи по торгово-экономическому сотрудничеству между хозяйствующими субъектами государств Сторон будут осуществляться на основе соответствующих межбанковских соглашений.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Стороны будут обмениваться на регулярной основе информацией о внутреннем правовом регулировании внешнеэкономических связей, в том числе по вопросам торговли, инвестиций, налогообложения, банковской и страховой деятельности и прочих услуг, по транспортным и таможенным вопросам, включая таможенную статистику, касающуюся Сторон. </w:t>
      </w:r>
      <w:r>
        <w:br/>
      </w:r>
      <w:r>
        <w:rPr>
          <w:rFonts w:ascii="Times New Roman"/>
          <w:b w:val="false"/>
          <w:i w:val="false"/>
          <w:color w:val="000000"/>
          <w:sz w:val="28"/>
        </w:rPr>
        <w:t xml:space="preserve">
      Стороны незамедлительно сообщают друг другу об изменениях в национальном законодательстве, которые могут повлиять на выполнение настоящего Соглашения. </w:t>
      </w:r>
      <w:r>
        <w:br/>
      </w:r>
      <w:r>
        <w:rPr>
          <w:rFonts w:ascii="Times New Roman"/>
          <w:b w:val="false"/>
          <w:i w:val="false"/>
          <w:color w:val="000000"/>
          <w:sz w:val="28"/>
        </w:rPr>
        <w:t xml:space="preserve">
      Уполномоченные органы Договаривающихся Сторон согласуют порядок обмена такой информацией. </w:t>
      </w:r>
      <w:r>
        <w:br/>
      </w:r>
      <w:r>
        <w:rPr>
          <w:rFonts w:ascii="Times New Roman"/>
          <w:b w:val="false"/>
          <w:i w:val="false"/>
          <w:color w:val="000000"/>
          <w:sz w:val="28"/>
        </w:rPr>
        <w:t xml:space="preserve">
      Положения настоящей статьи не будут: </w:t>
      </w:r>
      <w:r>
        <w:br/>
      </w:r>
      <w:r>
        <w:rPr>
          <w:rFonts w:ascii="Times New Roman"/>
          <w:b w:val="false"/>
          <w:i w:val="false"/>
          <w:color w:val="000000"/>
          <w:sz w:val="28"/>
        </w:rPr>
        <w:t xml:space="preserve">
      толковаться как обязывающие компетентные органы любой Стороны предоставлять информацию, которую нельзя получить по законодательству или в ходе обычной административной практики одной из Сторон; </w:t>
      </w:r>
      <w:r>
        <w:br/>
      </w:r>
      <w:r>
        <w:rPr>
          <w:rFonts w:ascii="Times New Roman"/>
          <w:b w:val="false"/>
          <w:i w:val="false"/>
          <w:color w:val="000000"/>
          <w:sz w:val="28"/>
        </w:rPr>
        <w:t xml:space="preserve">
      предоставлять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иную информацию, раскрытие которой противоречило бы государственным интересам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Стороны признают несовместимыми с целями настоящего Соглашения недобросовестную деловую практику и обязуются не допускать и устранять следующие ее методы: </w:t>
      </w:r>
      <w:r>
        <w:br/>
      </w:r>
      <w:r>
        <w:rPr>
          <w:rFonts w:ascii="Times New Roman"/>
          <w:b w:val="false"/>
          <w:i w:val="false"/>
          <w:color w:val="000000"/>
          <w:sz w:val="28"/>
        </w:rPr>
        <w:t xml:space="preserve">
      договоры между предприятиями, решения, принятые объединением предприятий, и общие методы деловой практики, имеющие своей целью помешать или ограничить конкуренцию или нарушить условия для нее на территориях государств Сторон; </w:t>
      </w:r>
      <w:r>
        <w:br/>
      </w:r>
      <w:r>
        <w:rPr>
          <w:rFonts w:ascii="Times New Roman"/>
          <w:b w:val="false"/>
          <w:i w:val="false"/>
          <w:color w:val="000000"/>
          <w:sz w:val="28"/>
        </w:rPr>
        <w:t xml:space="preserve">
      действия, с помощью которых одно или несколько предприятий используют свое доминирующее положение, ограничивая конкуренцию на всей или на значительной части территории государств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При осуществлении мер тарифного и нетарифного регулирования двусторонних экономических отношений, для обмена статистической информацией, проведения таможенных процедур Стороны будут использовать единую девятизначную Товарную номенклатуру внешнеэкономической деятельности (ТНВЭД), основанную на гармонизированной системе описания и кодирования товаров и Комбинированной тарифно-статистической номенклатуре Европейского экономического Союза. При этом для собственных нужд Стороны при необходимости осуществляют развитие Товарной номенклатуры за пределами девяти знаков. </w:t>
      </w:r>
      <w:r>
        <w:br/>
      </w:r>
      <w:r>
        <w:rPr>
          <w:rFonts w:ascii="Times New Roman"/>
          <w:b w:val="false"/>
          <w:i w:val="false"/>
          <w:color w:val="000000"/>
          <w:sz w:val="28"/>
        </w:rPr>
        <w:t xml:space="preserve">
      Введение эталонного экземпляра Товарной номенклатуры осуществляется на взаимосогласованной основе через имеющиеся представительства в соответствующих международных организациях.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Стороны согласны в том, что соблюдение принципа свободы транзита является важнейшим условием достижения целей настоящего Соглашения и существенным элементом процесса их подключения к системе международного разделения труда и кооперирования. </w:t>
      </w:r>
      <w:r>
        <w:br/>
      </w:r>
      <w:r>
        <w:rPr>
          <w:rFonts w:ascii="Times New Roman"/>
          <w:b w:val="false"/>
          <w:i w:val="false"/>
          <w:color w:val="000000"/>
          <w:sz w:val="28"/>
        </w:rPr>
        <w:t xml:space="preserve">
      В этой связи каждая Сторона обеспечит беспрепятственный транзит через ее территорию товаров, происходящих с таможенной территории государства другой Стороны и/или третьих стран и предназначенных для таможенной территории государства другой Стороны или любой третьей страны, и будет предоставлять экспортерам, импортерам или перевозчикам все имеющиеся и необходимые для обеспечения средства и услуги на условиях не худших, чем те, на которых те же средства и услуги предоставляются собственным экспортерам, импортерам или перевозчикам или экспортерам, импортерам или перевозчикам любого третьего государства. </w:t>
      </w:r>
      <w:r>
        <w:br/>
      </w:r>
      <w:r>
        <w:rPr>
          <w:rFonts w:ascii="Times New Roman"/>
          <w:b w:val="false"/>
          <w:i w:val="false"/>
          <w:color w:val="000000"/>
          <w:sz w:val="28"/>
        </w:rPr>
        <w:t xml:space="preserve">
      Порядок и условия прохождения грузов по территории государств Сторон регулируются в соответствии с международными Правилами перевозок.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Каждая Сторона не будет допускать несанкционированного реэкспорта товаров, в отношении экспорта которых другая Сторона, откуда происходят эти товары, применяет меры тарифного и/или нетарифного регулирования и/или предоставляет внешнеэкономические льготы при их вывозе со своей таможенной территории. Стороны определяют перечень товаров, по которым запрещается несанкционированный реэкспорт, а также обмениваются списками товаров, к которым применяются меры государственного регулирования. </w:t>
      </w:r>
      <w:r>
        <w:br/>
      </w:r>
      <w:r>
        <w:rPr>
          <w:rFonts w:ascii="Times New Roman"/>
          <w:b w:val="false"/>
          <w:i w:val="false"/>
          <w:color w:val="000000"/>
          <w:sz w:val="28"/>
        </w:rPr>
        <w:t xml:space="preserve">
      Реэкспорт таких товаров в третьи страны может осуществляться только с письменного согласия и на условиях, определяемых уполномоченным органом государства, являющегося страной происхождения данных товаров. В случае несоблюдения настоящего положения, заинтересованная Сторона, вправе, после предварительных консультаций с другой Стороной, в одностороннем порядке вводить меры по регулированию вывоза таких товаров на территорию государства другой Стороны, допустившей несогласованный реэкспорт. </w:t>
      </w:r>
      <w:r>
        <w:br/>
      </w:r>
      <w:r>
        <w:rPr>
          <w:rFonts w:ascii="Times New Roman"/>
          <w:b w:val="false"/>
          <w:i w:val="false"/>
          <w:color w:val="000000"/>
          <w:sz w:val="28"/>
        </w:rPr>
        <w:t xml:space="preserve">
      Под реэкспортом понимается вывоз товара, происходящего из таможенной территории государства одной Стороны, другой Стороной за пределы таможенной территории ее государства, с целью экспорта в третью страну.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В целях проведения согласованной политики экспортного контроля в отношении третьих стран Стороны будут проводить регулярные консультации и принимать взаимосогласованные меры для создания эффективной системы экспортного контроля.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Положения настоящего Соглашения заменяют положения двусторонних соглашений, заключенных ранее между Сторонами, в той мере, в какой последние либо несовместимы с первыми, либо идентичны 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Ничто в настоящем Соглашении не препятствует любой из Сторон устанавливать отношения с третьими странами, выполнять взятые на себя обязательства в соответствии с каким-либо иным международным соглашением, участницей которого эта Сторона является или может являться при условии, если эти отношения и обязательства не противоречат положениям и целям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Каждая Сторона в соответствии со своим законодательством и международными обязательствами предоставит равную правовую, в том числе и судебную защиту, прав и законных интересов субъектов хозяйственной деятельности другой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Споры между Сторонами относительно толкования или применения положений настоящего Соглашения будут разрешаться путем переговоров или другим приемлемым для Сторон способом. </w:t>
      </w:r>
      <w:r>
        <w:br/>
      </w:r>
      <w:r>
        <w:rPr>
          <w:rFonts w:ascii="Times New Roman"/>
          <w:b w:val="false"/>
          <w:i w:val="false"/>
          <w:color w:val="000000"/>
          <w:sz w:val="28"/>
        </w:rPr>
        <w:t xml:space="preserve">
      Стороны будут стремиться избегать конфликтных ситуаций во взаимной торговле.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Для реализации целей настоящего Соглашения и выработки рекомендаций по совершенствованию торгово-экономического сотрудничества между двумя государствами, Стороны согласились учредить совместную казахстанско- азербайджанскую комиссию.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xml:space="preserve">
      В случае необходимости, в настоящее Соглашение могут быть внесены изменения или дополнения по согласованию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xml:space="preserve">
      Настоящее Соглашение вступает в силу с даты последнего уведомления о выполнении Сторонами необходимых для этого внутригосударственных процедур и будет оставаться в силе по истечении шести месяцев с даты, когда одна из Сторон направит письменное уведомление другой Стороне о намерении прекратить его действие. </w:t>
      </w:r>
      <w:r>
        <w:br/>
      </w:r>
      <w:r>
        <w:rPr>
          <w:rFonts w:ascii="Times New Roman"/>
          <w:b w:val="false"/>
          <w:i w:val="false"/>
          <w:color w:val="000000"/>
          <w:sz w:val="28"/>
        </w:rPr>
        <w:t xml:space="preserve">
      Положения настоящего Соглашения после его прекращения будут применяться </w:t>
      </w:r>
    </w:p>
    <w:bookmarkEnd w:id="5"/>
    <w:bookmarkStart w:name="z25"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к контрактам между субъектами хозяйственной деятельности государств Сторон, </w:t>
      </w:r>
    </w:p>
    <w:p>
      <w:pPr>
        <w:spacing w:after="0"/>
        <w:ind w:left="0"/>
        <w:jc w:val="both"/>
      </w:pPr>
      <w:r>
        <w:rPr>
          <w:rFonts w:ascii="Times New Roman"/>
          <w:b w:val="false"/>
          <w:i w:val="false"/>
          <w:color w:val="000000"/>
          <w:sz w:val="28"/>
        </w:rPr>
        <w:t xml:space="preserve">заключенным, но не исполненным в период его действия, но не более пяти лет. </w:t>
      </w:r>
    </w:p>
    <w:p>
      <w:pPr>
        <w:spacing w:after="0"/>
        <w:ind w:left="0"/>
        <w:jc w:val="both"/>
      </w:pPr>
      <w:r>
        <w:rPr>
          <w:rFonts w:ascii="Times New Roman"/>
          <w:b w:val="false"/>
          <w:i w:val="false"/>
          <w:color w:val="000000"/>
          <w:sz w:val="28"/>
        </w:rPr>
        <w:t xml:space="preserve">     Совершено в г. Алматы 10 июня 1997 года в двух подлинных экземплярах, </w:t>
      </w:r>
    </w:p>
    <w:p>
      <w:pPr>
        <w:spacing w:after="0"/>
        <w:ind w:left="0"/>
        <w:jc w:val="both"/>
      </w:pPr>
      <w:r>
        <w:rPr>
          <w:rFonts w:ascii="Times New Roman"/>
          <w:b w:val="false"/>
          <w:i w:val="false"/>
          <w:color w:val="000000"/>
          <w:sz w:val="28"/>
        </w:rPr>
        <w:t xml:space="preserve">каждый на казахском, азербайджанском и русском языках, причем все тексты </w:t>
      </w:r>
    </w:p>
    <w:p>
      <w:pPr>
        <w:spacing w:after="0"/>
        <w:ind w:left="0"/>
        <w:jc w:val="both"/>
      </w:pPr>
      <w:r>
        <w:rPr>
          <w:rFonts w:ascii="Times New Roman"/>
          <w:b w:val="false"/>
          <w:i w:val="false"/>
          <w:color w:val="000000"/>
          <w:sz w:val="28"/>
        </w:rPr>
        <w:t xml:space="preserve">имеют одинаковую силу. </w:t>
      </w:r>
    </w:p>
    <w:p>
      <w:pPr>
        <w:spacing w:after="0"/>
        <w:ind w:left="0"/>
        <w:jc w:val="both"/>
      </w:pPr>
      <w:r>
        <w:rPr>
          <w:rFonts w:ascii="Times New Roman"/>
          <w:b w:val="false"/>
          <w:i w:val="false"/>
          <w:color w:val="000000"/>
          <w:sz w:val="28"/>
        </w:rPr>
        <w:t xml:space="preserve">     Для целей толкования положений настоящего Соглашения текст на русском </w:t>
      </w:r>
    </w:p>
    <w:p>
      <w:pPr>
        <w:spacing w:after="0"/>
        <w:ind w:left="0"/>
        <w:jc w:val="both"/>
      </w:pPr>
      <w:r>
        <w:rPr>
          <w:rFonts w:ascii="Times New Roman"/>
          <w:b w:val="false"/>
          <w:i w:val="false"/>
          <w:color w:val="000000"/>
          <w:sz w:val="28"/>
        </w:rPr>
        <w:t xml:space="preserve">языке имеет преимущественную силу.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Правительство                            За Правительство </w:t>
      </w:r>
    </w:p>
    <w:p>
      <w:pPr>
        <w:spacing w:after="0"/>
        <w:ind w:left="0"/>
        <w:jc w:val="both"/>
      </w:pPr>
      <w:r>
        <w:rPr>
          <w:rFonts w:ascii="Times New Roman"/>
          <w:b w:val="false"/>
          <w:i w:val="false"/>
          <w:color w:val="000000"/>
          <w:sz w:val="28"/>
        </w:rPr>
        <w:t xml:space="preserve">     Республики Казахстан                     Азербайджанской Республики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Протокол </w:t>
      </w:r>
    </w:p>
    <w:p>
      <w:pPr>
        <w:spacing w:after="0"/>
        <w:ind w:left="0"/>
        <w:jc w:val="both"/>
      </w:pPr>
      <w:r>
        <w:rPr>
          <w:rFonts w:ascii="Times New Roman"/>
          <w:b w:val="false"/>
          <w:i w:val="false"/>
          <w:color w:val="000000"/>
          <w:sz w:val="28"/>
        </w:rPr>
        <w:t xml:space="preserve">               об изъятиях из режима свободной торговли </w:t>
      </w:r>
    </w:p>
    <w:p>
      <w:pPr>
        <w:spacing w:after="0"/>
        <w:ind w:left="0"/>
        <w:jc w:val="both"/>
      </w:pPr>
      <w:r>
        <w:rPr>
          <w:rFonts w:ascii="Times New Roman"/>
          <w:b w:val="false"/>
          <w:i w:val="false"/>
          <w:color w:val="000000"/>
          <w:sz w:val="28"/>
        </w:rPr>
        <w:t xml:space="preserve">         к Соглашению между Правительством Республики Казахстан и </w:t>
      </w:r>
    </w:p>
    <w:p>
      <w:pPr>
        <w:spacing w:after="0"/>
        <w:ind w:left="0"/>
        <w:jc w:val="both"/>
      </w:pPr>
      <w:r>
        <w:rPr>
          <w:rFonts w:ascii="Times New Roman"/>
          <w:b w:val="false"/>
          <w:i w:val="false"/>
          <w:color w:val="000000"/>
          <w:sz w:val="28"/>
        </w:rPr>
        <w:t>      Правительством Азербайджанской Республики о свободной торговле</w:t>
      </w:r>
    </w:p>
    <w:p>
      <w:pPr>
        <w:spacing w:after="0"/>
        <w:ind w:left="0"/>
        <w:jc w:val="both"/>
      </w:pPr>
      <w:r>
        <w:rPr>
          <w:rFonts w:ascii="Times New Roman"/>
          <w:b w:val="false"/>
          <w:i w:val="false"/>
          <w:color w:val="000000"/>
          <w:sz w:val="28"/>
        </w:rPr>
        <w:t>                        от 10.06.1997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и Правительство Азербайджанской Республики заключили настоящий Протокол о нижеследующем: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Изъятия, предусмотренные статьей 2 Соглашения между Правительством Республики Казахстан и Правительством Азербайджанской Республики о свободной торговле от 10.06.1997 года распространяются на товары: </w:t>
      </w:r>
      <w:r>
        <w:br/>
      </w:r>
      <w:r>
        <w:rPr>
          <w:rFonts w:ascii="Times New Roman"/>
          <w:b w:val="false"/>
          <w:i w:val="false"/>
          <w:color w:val="000000"/>
          <w:sz w:val="28"/>
        </w:rPr>
        <w:t xml:space="preserve">
      - импортируемые из Азербайджанской Республики в Республику Казахстан, согласно приложению № 1; </w:t>
      </w:r>
      <w:r>
        <w:br/>
      </w:r>
      <w:r>
        <w:rPr>
          <w:rFonts w:ascii="Times New Roman"/>
          <w:b w:val="false"/>
          <w:i w:val="false"/>
          <w:color w:val="000000"/>
          <w:sz w:val="28"/>
        </w:rPr>
        <w:t xml:space="preserve">
      - импортируемые из Республики Казахстан в Азербайджанскую Республику, согласно приложению №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1. В отношении товаров, на которые распространяются изъятия из режима свободной торговли в соответствии со статьей 1 настоящего Протокола, Стороны предоставляют друг другу режим наиболее благоприятствуемой нации в том, что касается: </w:t>
      </w:r>
      <w:r>
        <w:br/>
      </w:r>
      <w:r>
        <w:rPr>
          <w:rFonts w:ascii="Times New Roman"/>
          <w:b w:val="false"/>
          <w:i w:val="false"/>
          <w:color w:val="000000"/>
          <w:sz w:val="28"/>
        </w:rPr>
        <w:t xml:space="preserve">
      - налогов и сборов, взимаемых при импорте товаров, перечисленных в приложениях № 1 и № 2, включая методы взимания таких налогов и сборов; </w:t>
      </w:r>
      <w:r>
        <w:br/>
      </w:r>
      <w:r>
        <w:rPr>
          <w:rFonts w:ascii="Times New Roman"/>
          <w:b w:val="false"/>
          <w:i w:val="false"/>
          <w:color w:val="000000"/>
          <w:sz w:val="28"/>
        </w:rPr>
        <w:t xml:space="preserve">
      - положений, касающихся таможенного оформления транзита, транспортировки, складирования, перегрузки и других подобных услуг; </w:t>
      </w:r>
      <w:r>
        <w:br/>
      </w:r>
      <w:r>
        <w:rPr>
          <w:rFonts w:ascii="Times New Roman"/>
          <w:b w:val="false"/>
          <w:i w:val="false"/>
          <w:color w:val="000000"/>
          <w:sz w:val="28"/>
        </w:rPr>
        <w:t xml:space="preserve">
      - методов платежа и перевода платежей; </w:t>
      </w:r>
      <w:r>
        <w:br/>
      </w:r>
      <w:r>
        <w:rPr>
          <w:rFonts w:ascii="Times New Roman"/>
          <w:b w:val="false"/>
          <w:i w:val="false"/>
          <w:color w:val="000000"/>
          <w:sz w:val="28"/>
        </w:rPr>
        <w:t xml:space="preserve">
      - выдачи импортных лицензий; </w:t>
      </w:r>
      <w:r>
        <w:br/>
      </w:r>
      <w:r>
        <w:rPr>
          <w:rFonts w:ascii="Times New Roman"/>
          <w:b w:val="false"/>
          <w:i w:val="false"/>
          <w:color w:val="000000"/>
          <w:sz w:val="28"/>
        </w:rPr>
        <w:t xml:space="preserve">
      - правил, касающихся продажи, закупки, транспортировки, распределения и использования товаров на внутреннем рынке. </w:t>
      </w:r>
      <w:r>
        <w:br/>
      </w:r>
      <w:r>
        <w:rPr>
          <w:rFonts w:ascii="Times New Roman"/>
          <w:b w:val="false"/>
          <w:i w:val="false"/>
          <w:color w:val="000000"/>
          <w:sz w:val="28"/>
        </w:rPr>
        <w:t xml:space="preserve">
      2. Положения пункта 1 настоящей статьи не применяются к: </w:t>
      </w:r>
      <w:r>
        <w:br/>
      </w:r>
      <w:r>
        <w:rPr>
          <w:rFonts w:ascii="Times New Roman"/>
          <w:b w:val="false"/>
          <w:i w:val="false"/>
          <w:color w:val="000000"/>
          <w:sz w:val="28"/>
        </w:rPr>
        <w:t xml:space="preserve">
      - преимуществам, предоставляемым любой из Сторон третьим странам с целью создания Таможенного союза или зоны свободной торговли либо в результате создания такого союза или зоны; </w:t>
      </w:r>
      <w:r>
        <w:br/>
      </w:r>
      <w:r>
        <w:rPr>
          <w:rFonts w:ascii="Times New Roman"/>
          <w:b w:val="false"/>
          <w:i w:val="false"/>
          <w:color w:val="000000"/>
          <w:sz w:val="28"/>
        </w:rPr>
        <w:t xml:space="preserve">
      - преимуществам, предоставляемым развивающимся странам в соотвествии с законодательством Сторон; </w:t>
      </w:r>
      <w:r>
        <w:br/>
      </w:r>
      <w:r>
        <w:rPr>
          <w:rFonts w:ascii="Times New Roman"/>
          <w:b w:val="false"/>
          <w:i w:val="false"/>
          <w:color w:val="000000"/>
          <w:sz w:val="28"/>
        </w:rPr>
        <w:t xml:space="preserve">
      - преимуществам, предоставляемым соседним странам в целях облегчения приграничной торговли; </w:t>
      </w:r>
      <w:r>
        <w:br/>
      </w:r>
      <w:r>
        <w:rPr>
          <w:rFonts w:ascii="Times New Roman"/>
          <w:b w:val="false"/>
          <w:i w:val="false"/>
          <w:color w:val="000000"/>
          <w:sz w:val="28"/>
        </w:rPr>
        <w:t xml:space="preserve">
      - преимуществам, предоставляемым Сторонами друг другу в соответствии со специальными соглашениями.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1. Настоящий протокол является неотъемлемой частью Соглашения между Правительством Республики Казахстан и Правительством Азербайджанской Республики о свободной торговле от 10.06.1997 г. и вступает в силу одновременно с названным Соглашением. </w:t>
      </w:r>
      <w:r>
        <w:br/>
      </w:r>
      <w:r>
        <w:rPr>
          <w:rFonts w:ascii="Times New Roman"/>
          <w:b w:val="false"/>
          <w:i w:val="false"/>
          <w:color w:val="000000"/>
          <w:sz w:val="28"/>
        </w:rPr>
        <w:t xml:space="preserve">
      2. Настоящий Протокол действует на период до заключения нового Протокола, предусмотренного статьей 2 вышеуказанного Соглашения. </w:t>
      </w:r>
      <w:r>
        <w:br/>
      </w:r>
      <w:r>
        <w:rPr>
          <w:rFonts w:ascii="Times New Roman"/>
          <w:b w:val="false"/>
          <w:i w:val="false"/>
          <w:color w:val="000000"/>
          <w:sz w:val="28"/>
        </w:rPr>
        <w:t xml:space="preserve">
      Совершено в г. Алматы 10 июня 1997 года в двух подлинных экземплярах, каждый на казахском, азербайджанском и русском языках. </w:t>
      </w:r>
      <w:r>
        <w:br/>
      </w:r>
      <w:r>
        <w:rPr>
          <w:rFonts w:ascii="Times New Roman"/>
          <w:b w:val="false"/>
          <w:i w:val="false"/>
          <w:color w:val="000000"/>
          <w:sz w:val="28"/>
        </w:rPr>
        <w:t>
 </w:t>
      </w:r>
    </w:p>
    <w:bookmarkEnd w:id="7"/>
    <w:bookmarkStart w:name="z29" w:id="8"/>
    <w:p>
      <w:pPr>
        <w:spacing w:after="0"/>
        <w:ind w:left="0"/>
        <w:jc w:val="both"/>
      </w:pPr>
      <w:r>
        <w:rPr>
          <w:rFonts w:ascii="Times New Roman"/>
          <w:b w:val="false"/>
          <w:i w:val="false"/>
          <w:color w:val="000000"/>
          <w:sz w:val="28"/>
        </w:rPr>
        <w:t xml:space="preserve">
       За Правительство                               За Правительство    </w:t>
      </w:r>
    </w:p>
    <w:bookmarkEnd w:id="8"/>
    <w:p>
      <w:pPr>
        <w:spacing w:after="0"/>
        <w:ind w:left="0"/>
        <w:jc w:val="both"/>
      </w:pPr>
      <w:r>
        <w:rPr>
          <w:rFonts w:ascii="Times New Roman"/>
          <w:b w:val="false"/>
          <w:i w:val="false"/>
          <w:color w:val="000000"/>
          <w:sz w:val="28"/>
        </w:rPr>
        <w:t xml:space="preserve">     Республики Казахстан                        Азербайджанской Республики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9"/>
    <w:p>
      <w:pPr>
        <w:spacing w:after="0"/>
        <w:ind w:left="0"/>
        <w:jc w:val="both"/>
      </w:pPr>
      <w:r>
        <w:rPr>
          <w:rFonts w:ascii="Times New Roman"/>
          <w:b w:val="false"/>
          <w:i w:val="false"/>
          <w:color w:val="000000"/>
          <w:sz w:val="28"/>
        </w:rPr>
        <w:t>
                                                    Приложение № 1</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Протоколу об изъятиях из режима</w:t>
      </w:r>
    </w:p>
    <w:p>
      <w:pPr>
        <w:spacing w:after="0"/>
        <w:ind w:left="0"/>
        <w:jc w:val="both"/>
      </w:pPr>
      <w:r>
        <w:rPr>
          <w:rFonts w:ascii="Times New Roman"/>
          <w:b w:val="false"/>
          <w:i w:val="false"/>
          <w:color w:val="000000"/>
          <w:sz w:val="28"/>
        </w:rPr>
        <w:t xml:space="preserve">                                                 свободной торговли </w:t>
      </w:r>
    </w:p>
    <w:p>
      <w:pPr>
        <w:spacing w:after="0"/>
        <w:ind w:left="0"/>
        <w:jc w:val="both"/>
      </w:pPr>
      <w:r>
        <w:rPr>
          <w:rFonts w:ascii="Times New Roman"/>
          <w:b w:val="false"/>
          <w:i w:val="false"/>
          <w:color w:val="000000"/>
          <w:sz w:val="28"/>
        </w:rPr>
        <w:t>                                            от "___"_________________1997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10"/>
    <w:p>
      <w:pPr>
        <w:spacing w:after="0"/>
        <w:ind w:left="0"/>
        <w:jc w:val="both"/>
      </w:pPr>
      <w:r>
        <w:rPr>
          <w:rFonts w:ascii="Times New Roman"/>
          <w:b w:val="false"/>
          <w:i w:val="false"/>
          <w:color w:val="000000"/>
          <w:sz w:val="28"/>
        </w:rPr>
        <w:t xml:space="preserve">
                                 Перечень </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товаров, подлежащих изъятию из режима свободной торговли </w:t>
      </w:r>
    </w:p>
    <w:bookmarkStart w:name="z32"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     при их импорте из Азербайджанской Республики в Республику Казахстан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               Наименование товара         |  Код ТН ВЭД 1993 г.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|Алкогольные и безалкогольные напитки       |группа 22, (кроме    | </w:t>
      </w:r>
    </w:p>
    <w:p>
      <w:pPr>
        <w:spacing w:after="0"/>
        <w:ind w:left="0"/>
        <w:jc w:val="both"/>
      </w:pPr>
      <w:r>
        <w:rPr>
          <w:rFonts w:ascii="Times New Roman"/>
          <w:b w:val="false"/>
          <w:i w:val="false"/>
          <w:color w:val="000000"/>
          <w:sz w:val="28"/>
        </w:rPr>
        <w:t>     |                                           |2201, 2202 и 2209)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|Табак и промышленные заменители табака     |группа 24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 w:id="12"/>
    <w:p>
      <w:pPr>
        <w:spacing w:after="0"/>
        <w:ind w:left="0"/>
        <w:jc w:val="both"/>
      </w:pPr>
      <w:r>
        <w:rPr>
          <w:rFonts w:ascii="Times New Roman"/>
          <w:b w:val="false"/>
          <w:i w:val="false"/>
          <w:color w:val="000000"/>
          <w:sz w:val="28"/>
        </w:rPr>
        <w:t>
                                                    Приложение № 2</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Протоколу об изъятиях из режима</w:t>
      </w:r>
    </w:p>
    <w:p>
      <w:pPr>
        <w:spacing w:after="0"/>
        <w:ind w:left="0"/>
        <w:jc w:val="both"/>
      </w:pPr>
      <w:r>
        <w:rPr>
          <w:rFonts w:ascii="Times New Roman"/>
          <w:b w:val="false"/>
          <w:i w:val="false"/>
          <w:color w:val="000000"/>
          <w:sz w:val="28"/>
        </w:rPr>
        <w:t xml:space="preserve">                                                 свободной торговли </w:t>
      </w:r>
    </w:p>
    <w:p>
      <w:pPr>
        <w:spacing w:after="0"/>
        <w:ind w:left="0"/>
        <w:jc w:val="both"/>
      </w:pPr>
      <w:r>
        <w:rPr>
          <w:rFonts w:ascii="Times New Roman"/>
          <w:b w:val="false"/>
          <w:i w:val="false"/>
          <w:color w:val="000000"/>
          <w:sz w:val="28"/>
        </w:rPr>
        <w:t>                                            от "___"_________________1997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13"/>
    <w:p>
      <w:pPr>
        <w:spacing w:after="0"/>
        <w:ind w:left="0"/>
        <w:jc w:val="both"/>
      </w:pPr>
      <w:r>
        <w:rPr>
          <w:rFonts w:ascii="Times New Roman"/>
          <w:b w:val="false"/>
          <w:i w:val="false"/>
          <w:color w:val="000000"/>
          <w:sz w:val="28"/>
        </w:rPr>
        <w:t xml:space="preserve">
                                 Перечень </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товаров, подлежащих изъятию из режима свободной торговли </w:t>
      </w:r>
    </w:p>
    <w:bookmarkStart w:name="z35"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при их импорте из Республики Казахстан в Азербайджанскую Республику</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           Наименование товара              |    Код ТН ВЭД 1993 г.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|Ликеро-водочные и другие спиртные продукты  |2203, 2204, 2205, 2206,    |</w:t>
      </w:r>
    </w:p>
    <w:p>
      <w:pPr>
        <w:spacing w:after="0"/>
        <w:ind w:left="0"/>
        <w:jc w:val="both"/>
      </w:pPr>
      <w:r>
        <w:rPr>
          <w:rFonts w:ascii="Times New Roman"/>
          <w:b w:val="false"/>
          <w:i w:val="false"/>
          <w:color w:val="000000"/>
          <w:sz w:val="28"/>
        </w:rPr>
        <w:t>  |                                            |220710000, 220810, 220820, |</w:t>
      </w:r>
    </w:p>
    <w:p>
      <w:pPr>
        <w:spacing w:after="0"/>
        <w:ind w:left="0"/>
        <w:jc w:val="both"/>
      </w:pPr>
      <w:r>
        <w:rPr>
          <w:rFonts w:ascii="Times New Roman"/>
          <w:b w:val="false"/>
          <w:i w:val="false"/>
          <w:color w:val="000000"/>
          <w:sz w:val="28"/>
        </w:rPr>
        <w:t>  |                                            |220830, 220840, 220850,    |</w:t>
      </w:r>
    </w:p>
    <w:p>
      <w:pPr>
        <w:spacing w:after="0"/>
        <w:ind w:left="0"/>
        <w:jc w:val="both"/>
      </w:pPr>
      <w:r>
        <w:rPr>
          <w:rFonts w:ascii="Times New Roman"/>
          <w:b w:val="false"/>
          <w:i w:val="false"/>
          <w:color w:val="000000"/>
          <w:sz w:val="28"/>
        </w:rPr>
        <w:t>  |                                            |220890110, 220890190,      |</w:t>
      </w:r>
    </w:p>
    <w:p>
      <w:pPr>
        <w:spacing w:after="0"/>
        <w:ind w:left="0"/>
        <w:jc w:val="both"/>
      </w:pPr>
      <w:r>
        <w:rPr>
          <w:rFonts w:ascii="Times New Roman"/>
          <w:b w:val="false"/>
          <w:i w:val="false"/>
          <w:color w:val="000000"/>
          <w:sz w:val="28"/>
        </w:rPr>
        <w:t>  |                                            |220890310, 220890330,      |</w:t>
      </w:r>
    </w:p>
    <w:p>
      <w:pPr>
        <w:spacing w:after="0"/>
        <w:ind w:left="0"/>
        <w:jc w:val="both"/>
      </w:pPr>
      <w:r>
        <w:rPr>
          <w:rFonts w:ascii="Times New Roman"/>
          <w:b w:val="false"/>
          <w:i w:val="false"/>
          <w:color w:val="000000"/>
          <w:sz w:val="28"/>
        </w:rPr>
        <w:t>  |                                            |220890390, 220890510,      |</w:t>
      </w:r>
    </w:p>
    <w:p>
      <w:pPr>
        <w:spacing w:after="0"/>
        <w:ind w:left="0"/>
        <w:jc w:val="both"/>
      </w:pPr>
      <w:r>
        <w:rPr>
          <w:rFonts w:ascii="Times New Roman"/>
          <w:b w:val="false"/>
          <w:i w:val="false"/>
          <w:color w:val="000000"/>
          <w:sz w:val="28"/>
        </w:rPr>
        <w:t xml:space="preserve">  |                                            |220890790, 220890910,      |  </w:t>
      </w:r>
    </w:p>
    <w:p>
      <w:pPr>
        <w:spacing w:after="0"/>
        <w:ind w:left="0"/>
        <w:jc w:val="both"/>
      </w:pPr>
      <w:r>
        <w:rPr>
          <w:rFonts w:ascii="Times New Roman"/>
          <w:b w:val="false"/>
          <w:i w:val="false"/>
          <w:color w:val="000000"/>
          <w:sz w:val="28"/>
        </w:rPr>
        <w:t>  |                                            |220890990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|Сигареты из табака                          |240220000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В.Чунтонов</w:t>
      </w:r>
    </w:p>
    <w:p>
      <w:pPr>
        <w:spacing w:after="0"/>
        <w:ind w:left="0"/>
        <w:jc w:val="both"/>
      </w:pPr>
      <w:r>
        <w:rPr>
          <w:rFonts w:ascii="Times New Roman"/>
          <w:b w:val="false"/>
          <w:i w:val="false"/>
          <w:color w:val="000000"/>
          <w:sz w:val="28"/>
        </w:rPr>
        <w:t xml:space="preserve">              Э.Жакупова)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