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01a9" w14:textId="2540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открытого акционерного общества "Казахстанская компания по управлению электрическими сетями "KEGOC"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марта 1999 года N 217. Утратило силу - постановлением Правительства РК от 29 октября 1999 г. N 1628 ~P991628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распоряжения Президента Республики Казахстан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18 февраля 1999 года № 8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Департаменту государственного имущества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финансов Республики Казахстан в установленном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1) назначить Фельда Евгения Давыдовича президентом акционерного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общества "Казахстанская компания по управлению электрическими сетями "КЕGОС";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утвердить Совет директоров акционерного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"Казахстанская компания по управлению электрическими сетями "KEGOC"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следующем составе: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Жабагин Асыгат         - советник Премьер-Министра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Асиевич                  председатель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Таджияков Бисенгали    - вице-Министр государственных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Шамгалиевич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 Болат          - вице-Министр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Бидахметович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Тиесов Суиншлик        - Директор Департамента Министерства энергетики,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Амирхамзиевич            индустрии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Фельд Евгений          - президент акционерного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Давыдович                "Казахстанская компания по управлению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электрическими сетями "KEGOC"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Контроль за исполнением настоящего постановления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Канцелярию Премьер-Министра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Настоящее постановление вступает в силу с даты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Л.Цай)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