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32c6d" w14:textId="f432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транспорта, коммуникаций и туризма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апреля 1999 года N 355 . Утратило силу - постановлением Правительства РК от 20 ноября 1999 г. N 1756 ~P991756.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20.11.1999 </w:t>
      </w:r>
      <w:r>
        <w:rPr>
          <w:rFonts w:ascii="Times New Roman"/>
          <w:b w:val="false"/>
          <w:i w:val="false"/>
          <w:color w:val="ff0000"/>
          <w:sz w:val="28"/>
        </w:rPr>
        <w:t>№ 1756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Указом Президента Республики Казахстан от 22 января 1999 года № 6 </w:t>
      </w:r>
      <w:r>
        <w:rPr>
          <w:rFonts w:ascii="Times New Roman"/>
          <w:b w:val="false"/>
          <w:i w:val="false"/>
          <w:color w:val="000000"/>
          <w:sz w:val="28"/>
        </w:rPr>
        <w:t xml:space="preserve">U990006_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структуре Правительства Республики Казахстан" Правительство Республики Казахстан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Министерстве транспорта, коммуникаций и туризма Республики Казахстан (далее - Министерство);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Перечень государственных предприятий и учреждений, по отношению к которым Министерство является уполномоченным государственным органом, осуществляющим функции субъекта права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изменения, которые вносятся в некоторые решения Правительства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Разрешить Министерству иметь четырех вице-Министров.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2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(Пункт 3 утратил силу - постановлением Правительства РК от 3 сентября 1999 г. N 1301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P991301_ 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Реорганизовать Республиканское государственное казенное предприятие "Государственная фельдъегерская служба" Министерства транспорта и коммуникаций Республики Казахстан путем его преобразования в Республиканское государственное учреждение "Государственная фельдъегерская служба Республики Казахстан" Министерства транспорта, коммуникаций и туризма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транспорта, коммуникаций и туризма Республики Казахстан провести необходимые организационные мероприятия в связи с указанной реорганизацией.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постановление Правительства Республики Казахстан от 22 ноября 1997 года № 1641 </w:t>
      </w:r>
      <w:r>
        <w:rPr>
          <w:rFonts w:ascii="Times New Roman"/>
          <w:b w:val="false"/>
          <w:i w:val="false"/>
          <w:color w:val="000000"/>
          <w:sz w:val="28"/>
        </w:rPr>
        <w:t xml:space="preserve">P971641_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Министерства транспорта и коммуникаций Республики Казахстан" (САПП Республики Казахстан, 1997 г., № 51, ст. 469);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постановление Правительства Республики Казахстан от 2 февраля 1998 года № 64 </w:t>
      </w:r>
      <w:r>
        <w:rPr>
          <w:rFonts w:ascii="Times New Roman"/>
          <w:b w:val="false"/>
          <w:i w:val="false"/>
          <w:color w:val="000000"/>
          <w:sz w:val="28"/>
        </w:rPr>
        <w:t xml:space="preserve">P980064_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постановление Правительства Республики Казахстан от 12 ноября 1997 г. № 1551 и от 22 ноября 1997 г. № 1641" (САПП Республики Казахстан, 1998 г., № 4, ст. 23).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транспорта, коммуникаций и туризма Республики Казахстан в установленном порядке внести проекты решений Правительства Республики Казахстан об утверждении положений и структур ведомств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1999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Положение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о Министерстве транспорта, коммуникаций и туризма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1. Общие положения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Министерство транспорта, коммуникаций и туризма Республики Казахстан (далее - Министерство) является центральным исполнительным органом Республики Казахстан, осуществляющим руководство, а также в пределах, предусмотренных законодательством, - межотраслевую координацию в транспортно-коммуникационном комплексе и сфере туризма.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ведомства: Комитет туризма, Комитет транспортного контроля.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осуществляет свою деятельность в соответствии с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Министерство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а также в соответствии с законодательством счета в банках.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вступает в гражданско-правовые отношения от собственного имени.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Министерство по вопросам своей компетенции в установленном законодательством порядке издает приказы, которые имеют обязательную силу на всей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4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Лимит штатной численности Министерства утверждается Правительством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5 -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Юридический адрес Министерства: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город Астана, проспект Абая, 49.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Полное наименование Министерства - государственное учреждение "Министерство транспорта, коммуникаций и туризма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7 -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Положение о Министерстве является его учредительным документом.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8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Финансирование деятельности Министерства осуществляется только из государственного бюджета.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Министерству запрещается вступать в договорные отношения с субъектами предпринимательства на предмет выполнения обязанностей, являющихся контрольными и надзорными функциями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Министерству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2. Функции, основные задачи и права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Министерство в установленном законодательством порядке осуществляет следующие функции: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и стратегии, направленных на обеспечение потребностей экономики и населения в перевозках грузов, пассажиров, в услугах связи 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решениям Правительства осуществление функций по владению и пользованию государственными долями и пакетами акций юридических лиц транспортно-коммуникационного комплекса и занимающихся деятельностью в сфере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решении вопросов приватизации объектов, осуществляющих транспортную, коммуникационную и туристическую деятельность;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пределах своей компетенции организация проведения научно-исследовательских, конструкторских и проектных работ по важнейшим проблемам развития и функционирования транспортного комплекса, коммуникаций и сферы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пределах своей компетенции участие в организации экспертизы проектов нормативных правовых актов, связанных с деятельностью транспортно-коммуникационного комплекса 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утверждение технических условий и иных нормативов, проведение сертификации, а также осуществление контроля за соблюдением установленных нормативов в транспортно-коммуникационном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(исключен)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участие в формировании рынка услуг транспорта, коммуникаций 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размещение государственного заказа, участие в осуществлении контроля за использованием средств, выделенных на государственный заказ;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контроля за использованием воздушного пространства, радиочастотного спектра, работой сетей телекоммуникаций, почтовой связи, а также в пределах своей компетенции за работой радиоэлектронных средств и высокочастотных устройств;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разработка и принятие нормативных правовых актов по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 пределах своей компетенции осуществление государственного регулирования и координации деятельности транспортно-коммуникационного комплекса и сферы туризма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осуществление мероприятий по защите государственных секретов в транспортно-коммуникационном комплексе;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привлечение для проведения экспертиз и консультаций специалистов центральных и местных исполнительных органов на безвозмездной основе, а специалистов, не являющихся государственными служащими на платной основе;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иные функции, возложенные на него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11 внесены изменения - постановлением Правительства РК от 8 сентября 1999 г. N 1334 </w:t>
      </w:r>
      <w:r>
        <w:rPr>
          <w:rFonts w:ascii="Times New Roman"/>
          <w:b w:val="false"/>
          <w:i w:val="false"/>
          <w:color w:val="000000"/>
          <w:sz w:val="28"/>
        </w:rPr>
        <w:t xml:space="preserve">P991334_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Основными задачами Министерства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участие в разработке и реализация стратегических планов и программ развития транспортно-коммуникационного комплекса сферы 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установленном законодательством порядке осуществление государственного регулирования и координации деятельности транспортно- коммуникационного комплекса и сферы туризма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участие в формировании рынка услуг транспорта, информационных систем и сферы туризма, оказании государственной поддержки предпринимательству, малому и среднему бизнесу;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разработка прогнозов и своевременное качественное обеспечение потребностей государственных нужд в перевозках, услугах связи и сфере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участие в осуществлении контроля за соблюдением прав потребителей услуг транспорта, связи и туристической деятельности;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обеспечение исполнения законодательства в области транспорта, связи и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формировании государственного заказа научно-исследовательских, научно-технических и проектных работ, а также на обучение, подготовку и повышение квалификации кадров отраслей транспорта, связи и туризма.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Министерство при осуществлении возложенных на него основных задач и функций имеет право в установленном законодательством порядке: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запрашивать у физических и юридических лиц необходимую информацию, материалы, справочные данные по всем вопросам, входящим в компетенцию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вносить предложения по вопросам создания, реорганизации и ликвидации подведомственных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выступать уполномоченным органом республиканских государственных предприятий и государственных учреждений, входящих в транспортно-коммуникационный комплекс и занимающихся деятельностью в сфере туризма, утверждать их уставы, осуществлять в отношении них функции субъекта права государственной собственности;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решениям Правительства владеть и пользоваться государственными долями и пакетами акций юридических лиц транспортно- коммуникационного комплекса и занимающихся деятельностью в сфере туризма;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осуществлять подбор и назначение руководителей республиканских государственных предприятий и учреждений, находящихся в его ведении, заключать в соответствии с законодательством контракты с первыми руководителями;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пределах своей компетенции представлять интересы транспортно-коммуникационного комплекса и сферы туризма в международных организациях, осуществлять подготовку и заключение международных договоров по поручениям Правительства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отменять приказы и отзывать письма ведомств Министерства, которые не соответствуют их задачам и функциям;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выступать заказчиком в процессе государственных закупок;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осуществлять иные права, возложенные на него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3. Имущество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Министерство имеет на праве оперативного управления обособленное имущество.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Министерства формируется за счет имущества, переданного ему государством, и состоит из основных фондов и оборотных средств, а также иного имущества, стоимость которых отражается в балансе Министерства.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Имущество, закрепленное за Министерством, относится к республиканской собственности.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Министерство не вправе самостоятельно отчуждать или иным способом распоряжаться закрепленным за ним имуществом. Министерству может быть предоставлено право распоряжения имуществом в случаях и пределах, установленных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4. Организация деятельности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Министерство возглавляет Министр, назначаемый на должность и освобождаемый от должности Президентом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имеет заместителей (вице-Министров), назначаемых на должности и освобождаемых от должностей Правительством Республики Казахстан по представлению Министра.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Министр организует и руководит работой Министерства и несет персональную ответственность за выполнение возложенных на Министерство задач и осуществление им своих функций.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этих целях Министр: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определяет обязанности и круг полномочий вице-Министров, директоров департаментов;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соответствии с законодательством назначает на должности и освобождает от должностей работников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установленном законодательством порядке налагает дисциплинарные взыскания на сотрудников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подписывает акты Министерства;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утверждает структуру Министерства и положения о структурных подразделениях Министерства, не являющихся юридическими лицами;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представляет Министерство в государственных органах и иных организациях;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 в соответствии с законодательством.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19 внесены изменения - постановлением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Заместители Министра в пределах своих обязанностей и полномочий, определенных Министром, подписывают приказы министерства, не носящие нормативного характера.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Министерство имеет Коллегию, являющуюся консультативно- совещательным органом при Министре. Численный и персональный состав Коллегии утверждается Министром.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Пункт 21 - в редакции постановления Правительства РК от 2 августа 1999 г. N 1093 </w:t>
      </w:r>
      <w:r>
        <w:rPr>
          <w:rFonts w:ascii="Times New Roman"/>
          <w:b w:val="false"/>
          <w:i w:val="false"/>
          <w:color w:val="000000"/>
          <w:sz w:val="28"/>
        </w:rPr>
        <w:t xml:space="preserve">P991093_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5. Реорганизация и ликвидация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Реорганизация и ликвидация Министерства осуществляется в соответствии с законодательством.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1999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 Структура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Министерства транспорта, коммуникаций и туризма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Республики Казахстан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автомобильных дорог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автомобильного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 водного транспорта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юридической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внутренней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экономического регулирования и госзаказа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телекоммуникаций и почты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Департамент гражданской авиации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туризма Министерства транспорта, коммуникаций и туризма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 (на правах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 транспортного контроля Министерства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и туризма Республики Казахстан (на правах юридического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лица)  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1999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           Перечень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государственных предприятий и учреждений, по отношению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к которым Министерство транспорта, коммуникаций и туризма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является уполномоченным государственным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органом, осуществляющим функции субъекта права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государственной собственности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Внесены изменения - постановлением Правительства РК от 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октября 1999 г. N 1522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P991522_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автотранспортное предприятие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почтовой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"Республиканский узел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"Промсвязь"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казенное предприятие "Казахавтодор"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"Казаэронавигация"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"Казаэропроект"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"Международный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аэропорт Астана"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"Казакстан темір жолы"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казенное Восточно-Казахстанское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казенное Павлодарское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казенное Семипалатинское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казенное Атырауское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казенное Уральское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казенное Илийское предприятие водных путей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казенное Балхашское предприятие водных путей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"Актауский морской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торговый порт"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"Информационно-презентационный центр"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предприятие "Государственный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авиационный регистр (Госавиарегистр)"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апреля 1999 года № 355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Изменения, которые вносятся в некоторые решения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    Правительства Республики Казахстан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постановлении Правительства Республики Казахстан от 7 декабря 1998 года № 1249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P981249_ </w:t>
      </w:r>
      <w:r>
        <w:rPr>
          <w:rFonts w:ascii="Times New Roman"/>
          <w:b w:val="false"/>
          <w:i w:val="false"/>
          <w:color w:val="000000"/>
          <w:sz w:val="28"/>
        </w:rPr>
        <w:t xml:space="preserve">"Отдельные вопросы Министерства транспорта и коммуникаций Республики Казахстан" (САПП Республики Казахстан, 1998 г., № 45, ст. 412):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пункт 4 признать утратившим силу;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приложение 2 к указанному постановлению признать утратившим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постановлении Правительства Республики Казахстан от 9 декабря 1998 года № 1266 </w:t>
      </w:r>
      <w:r>
        <w:rPr>
          <w:rFonts w:ascii="Times New Roman"/>
          <w:b w:val="false"/>
          <w:i w:val="false"/>
          <w:color w:val="000000"/>
          <w:sz w:val="28"/>
        </w:rPr>
        <w:t xml:space="preserve">P981266_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создании Республиканского государственного казенного предприятия "Казахавтодор":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пункта 5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постановлении Правительства Республики Казахстан от 23 декабря 1998 года № 1322 </w:t>
      </w:r>
      <w:r>
        <w:rPr>
          <w:rFonts w:ascii="Times New Roman"/>
          <w:b w:val="false"/>
          <w:i w:val="false"/>
          <w:color w:val="000000"/>
          <w:sz w:val="28"/>
        </w:rPr>
        <w:t xml:space="preserve">P981322_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Комитета транспортного контроля Министерства транспорта и коммуникаций Республики Казахстан":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названии и в тексте постановления слова "Министерства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транспорта и коммуникаций" заменить словами "Министерства транспорта,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коммуникаций и туризма".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пункт 3 внесены изменения - постановлением Правительства РК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8 сентября 1999 г. N 1334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P991334_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Э.Жакупова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И.Сельдемирова)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