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4cab" w14:textId="d6a4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новой модели формирования студенческого контингента высших учебных заведений на основе государственного образовательного заказа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1999 года N 464. Утратило силу - постановлением Правительства РК от 25 марта 2005 г. N 264 (P050264)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Сноска. В тексте заменены слова, заголовок и преамбула - в редакции постановления Правительства РК от 29 февраля 2000 г. N 315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P000315_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процесса формирования студенческого контингента высших учебных заведений на основе государственного образовательного заказа, обеспечения единообразия требований, предъявляемых к поступающим в них лицам, и равных возможностей доступа к высшему профессиональному образованию для всех слоев населения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образования и науки: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1999 - 2000 годах поэтапный переход на новую модель формирования студенческого контингента высших учебных заведений на основе государственного образовательного заказа (далее - ВУЗы), предусматривающую: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комплексного тестирования граждан, желающих получить высшее образование по избранной специальности, с выдачей государственных сертификатов по результатам тестирования;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на конкурсной основе в объеме государственного заказа на подготовку специалистов с высшим образованием, утверждаемого Правительством Республики Казахстан, в соответствии с баллами государственных сертификатов, государственных образовательных грантов и государственных образовательных кредитов для получения высшего образования, с учетом льгот отдельным категориям граждан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выбора по собственному усмотрению ВУЗа независимо от формы собственности и прошедшего государственную аттестацию для обучения по избранной специальности обладателями государственных образовательных грантов и государственных образовательных кредитов;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квоту для приема в ВУЗы граждан, окончивших сельские школы, в размере не менее 30 процентов от государственного заказа по специальностям, определяющим социально-экономическое развитие села;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первоочередное зачисление в ВУЗы для обладателей государственных образовательных грантов и государственных образовательных кредитов;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месячный срок утвердить Типовые правила приема студентов в ВУЗы с учетом новой модели формирования студенческого контингента;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проведение комплексного тестирования граждан, желающих поступать в ВУЗы в 1999 году, в областных центрах, городах Астане, Алматы, Аркалыке, Жезказгане, Жетысайе, Семипалатинске, Талдыкоргане и Туркестане.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29 февраля 2000 г. N 315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P000315_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(Пункты 2,3,4,5,6 исключены - постановлением Правительства РК от 11 июня 2001 г. N 802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P010802_ </w:t>
      </w:r>
      <w:r>
        <w:rPr>
          <w:rFonts w:ascii="Times New Roman"/>
          <w:b w:val="false"/>
          <w:i w:val="false"/>
          <w:color w:val="00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Создать Республиканскую комиссию по организации перехода на новую модель приема студентов в ВУЗы, утвердить ее состав и положение о ней, согласно приложениям 1 и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образования и науки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соответствующими местными исполнительными органами в месячный срок образовать в городах, в которых в соответствии с настоящим постановлением должно быть организовано комплексное тестирование граждан, региональные комиссии по организации и проведению тестирования абитуриентов ВУЗов;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культуры, информации и общественного согласия Республики Казахстан принять необходимые меры для широкого освещения в средствах массовой информации работы по переходу на новую модель формирования студенческого контингента.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Акимам областей, городов Астаны и Алматы оказать региональным комиссиям необходимую помощь в организации и проведении комплексного тестирования граждан, желающих поступать в государственные ВУЗы.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Министерству образования и науки Республики Казахстан в 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Министерством юстиции Республики Казахстан внести в Правительство Республики Казахстан предложения о приведении ранее принятых решений Правительства в соответствие с настоящим постановлением;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необходимые нормативные правовые акты в целях обеспечения реализации перехода на новую модель формирования студенческого контингента ВУЗов.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10 - с дополнениями, внесенными постановлением Правительства РК от 15 июня 1999 года № 770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P990770_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Внести в постановление Правительства Республики Казахстан от 25 июня 1996 года № 790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P960790_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Перечне республиканских государственных предприятий" (САПП Республики Казахстан, 1996 г., № 29, ст. 256)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республиканских государственных предприятий, утвержденный названным постановлением, дополнить строкой, порядковый номер 470-1,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"470-1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"Республиканский центр тестирования" город Алматы".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постановление вступает в силу со дня подписания и подлежит опубликованию.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24 апреля 1999 года N 464 &lt;*&gt;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Приложение 1 - в редакции постановления Правительства РК от 29 февраля 2000 года № 315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P000315_ </w:t>
      </w:r>
      <w:r>
        <w:rPr>
          <w:rFonts w:ascii="Times New Roman"/>
          <w:b w:val="false"/>
          <w:i w:val="false"/>
          <w:color w:val="000000"/>
          <w:sz w:val="28"/>
        </w:rPr>
        <w:t xml:space="preserve"> ; с изменениями и дополнениями, внесенными постановлениями Правительства РК от 3 июля 2000 года N 1009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P001009_ </w:t>
      </w:r>
      <w:r>
        <w:rPr>
          <w:rFonts w:ascii="Times New Roman"/>
          <w:b w:val="false"/>
          <w:i w:val="false"/>
          <w:color w:val="000000"/>
          <w:sz w:val="28"/>
        </w:rPr>
        <w:t xml:space="preserve"> ; от 11 июня 2001 г. N 802 </w:t>
      </w:r>
      <w:r>
        <w:rPr>
          <w:rFonts w:ascii="Times New Roman"/>
          <w:b w:val="false"/>
          <w:i w:val="false"/>
          <w:color w:val="000000"/>
          <w:sz w:val="28"/>
        </w:rPr>
        <w:t xml:space="preserve">Р010802_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Республиканской комиссии по организации перехода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новую модель приема студентов в ВУЗы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Бектурганов Нуралы Султанович - Министр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Ахметов Ашимжан               - вице-Министр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Сулейменович           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Абжаппаров Абдумуталип        - директор Департамента высшего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Абжаппарович                    Министерства образования и науки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Амантаева Майра Тургановна    - председатель общественного объединения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"Профсоюз работников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Жамишев Болат Бидахметович    - первый вице-Министр финансов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Журинов Мурат Журинович       - ректор Международного Казахско-Турецкого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университета им. Х.А. Яссави (по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согласованию)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Нурбеков Косбасар             - первый заместитель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Болатбекович                    национальной безопасности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Назарбаева Дарига             - президент телекомпании "Хабар"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Нурсултановна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Нарибаев Копжасар Нарибаевич  - ректор Казахского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национального университета им. Аль-Фараби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Садыков Токмухамед            - ректор Алматинского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Сальменович                     университета им. Абая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Алшанов                       - президент Ассоциации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Рахман Алшанович      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                          - вице-Министр внутренних дел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Иван Иванович                  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Жумагулов                     - первый вице-Министр образования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Бакытжан Турсынович            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Рябченко                      - первый вице-Министр культуры,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Олег Григорьевич                информации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Канаев                        - директор Административного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Серикжан Зияданович             департамента Министерства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науки Республики Казахстан   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 24 апреля 1999 года N 464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 Республиканской комиссии по организации перехода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 новую модель приема студентов в ВУЗы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Республиканская комиссия по организации перехода на новую модель приема студентов в ВУЗы (далее - Комиссия) является консультативно-совещательным органом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Конституцией,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Состав Комиссии ежегодно утверждается Правительством Республики Казахстан.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3 - с изменениями и дополнениями, внесенными постановлением Правительства РК от 15 июня 1999 года № 770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P990770_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полномочий Комиссии истекает после представления Правительству Республики Казахстан отчета об итогах завершения приема студентов в высшие учебные заведения на очередной учебный год.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4 - в новой редакции согласно постановлению Правительства РК от 15 июня 1999 года № 770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P990770_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2. Основные задачи и полномочия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вырабатывает предложения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перехода на новую модель формирования студенческого контингента ВУЗов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осуществления контроля за работой региональных комиссий по организации и проведению тестирования абитуриентов ВУЗов и приемных комиссий ВУЗов;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комплексного тестирования граждан, желающих получить высшее образование, с выдачей государственных сертификатов по результатам тестирования;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конкурса среди обладателей государственных сертификатов на получение государственных образовательных грантов и государственных образовательных кредитов в соответствии с государственным заказом на подготовку кадров, с учетом квот и льгот, установленных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Министерство образования и науки совместно с соответствующими местными исполнительными органами образовывает региональные комиссии по организации и проведению тестирования абитуриентов ВУЗов.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6 внесены изменения - постановлением Правительства РК от 29 февраля 2000 г. N 315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P000315_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3. Организация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работает в соответствии с календарным планом, утвержденным ее председателем.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 формирует план работы, повестку дня заседаний, организует взаимодействие членов Комиссии и отвечает за делопроизводство.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Заседания Комиссии считаются действительными, если на них присутствуют более 2/3 от общего числа ее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Решения Комиссии принимаются открытым голосованием простым большинством голосов от числа присутствующих на заседании членов Комиссии и оформляются протоколом заседания, который подписывается председателем и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период между заседаниями Комиссии ее организационные вопросы решает Департамент высшего образования Министерства образования и науки Республики Казахстан. &lt;*&gt;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В пункт 10 внесены изменения - постановлением Правительства РК от 29 февраля 2000 г. N 315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P000315_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