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0db03" w14:textId="380db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Правительства Республики Казахстан от 26 июня 1998 года N 608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апреля 1999 года N 465 Утратило силу с 1 февраля 2000 г. - постановлением Правительства РК от 28 января 2000 г. N 137 ~P000137.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28.01.2000 </w:t>
      </w:r>
      <w:r>
        <w:rPr>
          <w:rFonts w:ascii="Times New Roman"/>
          <w:b w:val="false"/>
          <w:i w:val="false"/>
          <w:color w:val="ff0000"/>
          <w:sz w:val="28"/>
        </w:rPr>
        <w:t>№ 137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01.02.2000).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Правительства Республики Казахстан от 26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июня 1998 года № 608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P980608_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"О ставках акцизов на подакцизные товары,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производимые в Республике Казахстан и ввозимые на таможенную территорию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Казахстан" (САПП Республики Казахстан, 1998 г., № 20, ст. 176)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следующие изменение и дополнение: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приложении 1 к указанному постановлению: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"Из     Все виды спирта (кроме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2207    отпускаемого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2208    изготовления лечебных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фармацевтических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препаратов, при наличии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у товаропроизводителя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лицензии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Казахстан на право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производства указанной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продукции, а также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отпускаемого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государственным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медицинским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учреждениям, в пределах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установленных квот)      1 литр 3 ЭКЮ/литр   3 ЭКЮ/литр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Из всех видов спирта,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отпускаемого для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изготовления ликҰро-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водочных изделий,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креплҰных напитков,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креплҰных соков, вина,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бальзама, при наличии 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товаропроизводителя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лицензии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Казахстан на право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производства указанной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продукции                  1 литр  0,3 ЭКЮ/литр  0,3 ЭКЮ/литр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Водка, ликҰро-водочные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изделия, креплҰные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напитки, креплҰные соки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и бальзамы, коньяки        1 литр  0,7           1,7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 2204 Вина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(кроме                             1 литр  0,1           0,4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220430),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2205,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220600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Шампанские вина            1 литр   0,2          0,4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Виноматериалы              1 литр   0,1          0,4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2203 00 Пиво                       1 литр   0,05         0,2"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дополнить приложение 5 согласно приложению настоящего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постановления.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постановляет вступает в силу со дня подписания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подлежит опубликованию.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апреля 1999 года № 465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июня 1998 года № 608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Ставки акцизов на этиловый спирт и алкогольную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продукцию, производимые в Республике Казахстан и ввозимые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на таможенную территорию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Код   |          Наименование          |Ед. |  Ставки  |  Ставки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ТН ВЭД |                                |изм.|акцизов на|акцизов на|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|                                |    |производи-|ввозимые  |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|                                |    |мые товары|товары (в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|                                |    |в тенге за|евро за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|                                |    |ед. изм.  |ед. изм.) |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|________|________________________________|____|__________|__________|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|Из 2207 |Все виды спирта (кроме отпускае-|  1 |    300   |     3    |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2208 |мого для изготовления лечебных и|литр|          |          |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|фармацевтических препаратов, при|    |          |          |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|наличии у товаропроизводителя   |    |          |          |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|лицензии Республики Казахстан на|    |          |          |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|право производства указанной    |    |          |          |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|продукции, а также отпускаемого |    |          |          |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|государственным медицинским     |    |          |          |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|учреждениям, в пределах         |    |          |          |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|установленных квот)             |    |          |          |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|________|________________________________|____|__________|__________|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|Из всех видов спирта, отпускаемо| 1  |    30    |   0,3    |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|го для изготовления ликеро-     |литр|          |          |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|водочных изделий, крепленых     |    |          |          |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|напитков, крепленых соков, вина,|    |          |          |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|бальзама, при наличии у товаро- |    |          |          |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|производителя лицензии          |    |          |          |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|Республики Казахстан на право   |    |          |          |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|производства указанной продукции|    |          |          |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|________|________________________________|____|__________|__________|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|Водка, ликеро-водочные,         | 1  |    70    |   1,7    |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|Крепленые напитки, крепленые    |литр|          |          |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|соки и бальзамы                 |    |          |          |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        |________________________________|____|__________|__________|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|Коньяки                         | 1  |    20    |   1,7    |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|                                |литр|          |          |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|________|________________________________|____|__________|__________|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|Из 2204 |Вина                            | 1  |    10    |   0,4    |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|(кроме  |                                |литр|          |          |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|220430),|________________________________|____|__________|__________|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|2205,   |Шампанские вина                 | 1  |    20    |   0,4    |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|220600  |                                |литр|          |          |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|________________________________|____|__________|__________|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|Виноматериалы                   | 1  |    10    |   0,4    |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|                                |литр|          |          |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|________|________________________________|____|__________|__________|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|220300  |Пиво                            | 1  |    5     |   0,2    |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|        |                                |литр|          |          |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|________|________________________________|____|__________|__________|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(Специалисты: Э.Жакупова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И.Сельдемирова)     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