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2ca7" w14:textId="cdf2c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января 1999 года № 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апреля 1999 года № 469. Утратило силу постановлением Правительства РК от 7 июля 2006 года N 646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 Постановление Правительства Республики Казахстан от 24 апреля 1999 года № 469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В связи с принятием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№ 361-1 "О внесении изменений в Закон Республики Казахстан "О занятости населения"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1999 года № 68 "Вопросы Государственного фонда содействия занятости и Государственной службы занятости населения Республики Казахстан" (САПП Республики Казахстан, 1999 г., № 2, ст. 17) следующие изменения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пункта 2 после слов "уполномоченным органам по вопросам занятости" исключить слова "определенным акимами областей и городов Алматы и Астаны";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слова "предприятия на праве хозяйственного ведения" заменить словами "казенные предприятия";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"создать в районах и городах областей, где областные центры занятости - биржи труда не имеют подразделений с правами юридических лиц, а также в районах городов Алматы и Астаны коммунальные государственные казенные предприятия-биржи труда";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3-1 и 3-2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Акимам областей, городов Алматы и Астаны в установленном порядке внести предложения в маслихаты о компенсационных выплатах работникам областных (не имеющих подразделений с правами юридических лиц), районных и городских центров занятости - бирж труда, высвобождаемым после 1 апреля 1999 года, в связи с их преобразованием в коммунальные государственные казенные предприятия - биржи труда, за счет средств местных бюджетов.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3-2. Областные, городские, районные и районные в городах органы по труду, занятости и социальной защите населения выполняют функции уполномоченных органов по вопросам занятости населения.".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вступает в силу со дня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Премьер-Министр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(Специалисты: Э.Жакупова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Л.Цай)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