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8a6de" w14:textId="348a6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Комитета по регулированию деятельности накопительных пенсионных фондов Министерства труда и социальной защиты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апреля 1999 года № 471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Постановление утратило силу, кроме пункта 2 - постановлением 
Правительства РК от 17 июня 2002 г. N 662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P020662_ </w:t>
      </w:r>
      <w:r>
        <w:rPr>
          <w:rFonts w:ascii="Times New Roman"/>
          <w:b w:val="false"/>
          <w:i w:val="false"/>
          <w:color w:val="000000"/>
          <w:sz w:val="28"/>
        </w:rPr>
        <w:t>
  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постановлением Правительства Республики Казахстан от 
9 апреля 1999 года № 394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P990394_ </w:t>
      </w:r>
      <w:r>
        <w:rPr>
          <w:rFonts w:ascii="Times New Roman"/>
          <w:b w:val="false"/>
          <w:i w:val="false"/>
          <w:color w:val="000000"/>
          <w:sz w:val="28"/>
        </w:rPr>
        <w:t>
  "Вопросы Министерства труда и социальной 
защиты населения Республики Казахстан" Правительство Республики Казахстан 
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прилагаемые: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Положение о Комитете по регулированию деятельности 
накопительных пенсионных фондов Министерства труда и социальной защиты 
населения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структуру Комитета по регулированию деятельности накопительных 
пенсионных фондов Министерства труда и социальной защиты населения 
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Признать утратившими силу: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постановление Правительства Республики Казахстан от 14 июля 
1997 года № 1108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P971108_ </w:t>
      </w:r>
      <w:r>
        <w:rPr>
          <w:rFonts w:ascii="Times New Roman"/>
          <w:b w:val="false"/>
          <w:i w:val="false"/>
          <w:color w:val="000000"/>
          <w:sz w:val="28"/>
        </w:rPr>
        <w:t>
  "О создании Национального пенсионного агентства 
Министерства труда и социальной защиты населения Республики Казахстан" 
(САПП Республики Казахстан, 1997 год, № 32, ст. 293);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постановление Правительства Республики Казахстан от 8 апреля 
1998 года № 297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P980297_ </w:t>
      </w:r>
      <w:r>
        <w:rPr>
          <w:rFonts w:ascii="Times New Roman"/>
          <w:b w:val="false"/>
          <w:i w:val="false"/>
          <w:color w:val="000000"/>
          <w:sz w:val="28"/>
        </w:rPr>
        <w:t>
  "Вопросы Национального пенсионного агентства 
Министерства труда и социальной защиты населения Республики Казахстан" 
(САПП Республики Казахстан, 1998 год, № 11, ст. 83).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Настоящее постановление вступает в силу со дня подписания.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Премьер-Министр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Утверждено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постановлением Правительства 
                                             Республики Казахстан 
                                         от 26 апреля 1999 года № 471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            Положение о Комитете по регулированию деятельности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накопительных пенсионных фондов Министерства труда и социальной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защиты населения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                         1. Общие положения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Комитет по регулированию деятельности накопительных пенсионных 
фондов Министерства труда и социальной защиты населения Республики 
Казахстан (далее - Комитет) является ведомством, осуществляющим в пределах 
компетенции Министерства труда и социальной защиты населения функции 
государственного регулирования и контроля за деятельностью накопительных 
пенсионных фондов.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пункт 1 внесены изменения - постановлением Правительства РК 
от 2 августа 1999 г. N 1093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P991093_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Комитет осуществляет свою деятельность в соответствии с 
Конституцией и законами Республики Казахстан, актами Президента, 
Правительства Республики Казахстан, иными нормативными правовыми 
актами, а также настоящим Положением.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Решения Комитета, принятые в установленном законодательством 
порядке в пределах его компетенции, обязательны для исполнения всеми 
юридическими и физическими лицами.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Комитет является юридическим лицом в организационно-правовой 
форме государственного учреждения, имеет печати и штампы со своим 
наименованием на государственном языке, бланки установленного образца, 
а также счета в банках в соответствии с законодательством.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Комитет вступает в гражданско-правовые отношения от собственного 
имени.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Комитет имеет право выступать стороной гражданско-правовых 
отношений от имени государства, если он уполномочен на это в 
соответствии с законодательством.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Комитет по вопросам своей компетенции в установленном 
законодательством порядке издает приказы.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пункт 4 внесены изменения - постановлением Правительства РК 
от 2 августа 1999 г. N 1093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P991093_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Структура и лимит штатной численности Комитета утверждаются
Правительством Республики Казахстан.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5 - в редакции постановления Правительства РК от 2 
августа 1999 г. N 1093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P991093_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Юридический адрес Комитета: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Республика Казахстан, город Алматы, улица Кунаева, 122.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Полное наименование Комитета - государственное учреждение 
"Комитет по регулированию деятельности накопительных пенсионных фондов 
Министерства труда и социальной защиты населения Республики 
Казахстан".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Настоящее положение о Комитете является его учредительным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документом. 
     9. Финансирование деятельности Комитета осуществляется только из 
республиканского бюджета. 
     Если Комитету законодательными актами будет предоставлено право 
осуществлять приносящую доходы деятельность, то доходы, полученные от 
такой деятельности, будут направляться в доход государственного 
бюджета. 
     Комитету запрещается вступать в договорные отношения с субъектами 
предпринимательства на предмет выполнения обязанностей, являющихся 
функциями Комитета. 
               2. Основные задачи, функции и права Комитета 
     10. Основными задачами Комитета являются:
     1) реализация государственной политики в области накопительной 
пенсионной системы;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обеспечение устойчивой деятельности накопительных пенсионных 
фондов в целях защиты пенсионных накоплений населения;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защита интересов вкладчиков и/или получателей накопительных 
пенсионных фондов.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Комитет в соответствии с возложенными на него задачами и в 
установленном законодательством порядке осуществляет следующие 
функции: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лицензирует деятельность накопительных пенсионных фондов по 
привлечению пенсионных взносов и осуществлению пенсионных выплат;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устанавливает требования к учредителям, руководящим работникам 
и специалистам накопительных пенсионных фондов;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устанавливает нормы и лимиты, обеспечивающие финансовую 
устойчивость негосударственных накопительных пенсионных фондов;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разрабатывает методологию ведения бухгалтерского учета и 
представления отчетности в накопительных пенсионных фондах;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устанавливает порядок ведения учета пенсионных накоплений на 
индивидуальных счетах получателей и осуществляет контроль за 
правильностью его ведения;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6) устанавливает предельные величины комиссионных вознаграждений, 
получаемых накопительными пенсионными фондами в виде процентов от 
пенсионных взносов и инвестиционного дохода;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7) контролирует, в пределах своей компетенции, формирование и 
целевое использование пенсионных накоплений;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8) утверждает пенсионные правила накопительных пенсионных фондов;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9) устанавливает порядок передачи пенсионных активов 
ликвидируемого негосударственного накопительного пенсионного фонда, 
его обязательств по пенсионным договорам другому фонду;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10) участвует в подготовке проектов нормативных правовых актов по 
вопросам деятельности накопительных пенсионных фондов;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11) разрабатывает и утверждает ведомственные нормативные правовые 
акты по вопросам регулирования деятельности накопительных пенсионных 
фондов;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12) обеспечивает сохранность информации, представляющей 
государственную и коммерческую тайну, конфиденциальность первичной 
информации и финансовой отчетности накопительных пенсионных фондов на 
основе персональной ответственности работников Комитета;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13) осуществляет подготовку, переподготовку и повышение 
профессиональной квалификации работников Комитета;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14) оказывает содействие в повышении профессиональной 
квалификации работников накопительных пенсионных фондов;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15) осуществляет иные функции.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В целях реализации основных задач и осуществления своих 
функций Комитет в установленном законодательством порядке в пределах 
своей компетенции вправе: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выдавать разрешение на реорганизацию (слияние, присоединение, 
выделение, разделение) и изменение вида фонда из корпоративного в 
открытый, добровольную ликвидацию негосударственных накопительных 
пенсионных фондов;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выдавать разрешение на открытие филиалов и представительств 
накопительных пенсионных фондов;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выдавать разрешение на осуществление права прямого или 
косвенного владения, распоряжения и/или управления более чем 
25 процентами акций с правом голоса открытых накопительных пенсионных 
фондов в период их деятельности;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запрашивать и получать от центральных и местных исполнительных 
органов Республики Казахстан и иных организаций, а также физических 
лиц необходимые документы;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получать отчетность накопительных пенсионных фондов;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6) проверять деятельность накопительных пенсионных фондов, в том 
числе путем проведения проверок на месте, и при этом получать 
необходимую информацию;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7) привлекать для участия в проверках специалистов, консультантов 
государственных органов и иных организаций;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8) в случае нарушения законодательства накопительными пенсионными 
фондами применять меры воздействия, предусмотренные Законом Республики 
Казахстан "О пенсионном обеспечении в Республике Казахстан";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9) при обнаружении нарушений законодательства Республики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Казахстан в деятельности накопительных пенсионных фондов направлять 
материалы в правоохранительные органы, суды и другие государственные 
органы для принятия соответствующих мер; 
     10) вносить накопительным пенсионным фондам обязательные для 
исполнения письменные предписания; 
     11) отзывать и приостанавливать действие лицензии на 
осуществление деятельности накопительного пенсионного фонда; 
     12) получать утвержденные ликвидационные балансы и отчеты 
ликвидируемых накопительных пенсионных фондов; 
     13) проводить совещания, семинары, конференции и международные 
симпозиумы по вопросам, входящим в компетенцию Комитета; 
     14) осуществлять иные полномочия, предусмотренные 
законодательством. 
                       3. Имущество Комитета 
     13. Комитет имеет на праве оперативного управления обособленное 
имущество. 
     14. Имущество, закрепленное за Комитетом, относится к 
республиканской собственности. 
     15. Комитет не вправе самостоятельно отчуждать или иным способом
распоряжаться закрепленным за ним имуществом. 
     Комитету может быть предоставлено право распоряжения имуществом в
случаях и в пределах, установленных законодательством. 
                    4. Организация деятельности Комитета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16. Комитет возглавляет Председатель, назначаемый на должность и 
освобождаемый от должности Правительством Республики Казахстан по 
представлению Министра труда и социальной защиты населения Республики 
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Председатель Комитета имеет заместителя, который назначается на
должность и освобождается от должности Министром труда и социальной 
защиты населения Республики Казахстан по представлению Председателя 
Комитета.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17. Председатель Комитета организует и руководит работой Комитета
и несет персональную ответственность за выполнение возложенных на
Комитет задач и осуществление им своих функций.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18. В этих целях Председатель Комитета: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определяет обязанности заместителя и руководителей структурных
подразделений Комитета;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в соответствии с законодательством назначает на должность и 
освобождает от должности работников Комитета, налагает дисциплинарные
взыскания;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утверждает состав Квалификационной комиссии 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утверждает штатное расписание Комитета в пределах 
установленной численности работников и фонда оплаты труда;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в пределах своей компетенции издает приказы;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6) без доверенности представляет Комитет во взаимоотношениях
с государственными органами и иными организациями;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7) заключает хозяйственные и иные договоры в установленном 
порядке;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8) принимает решения по другим вопросам, отнесенным к его 
компетенции.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19. Для согласования кандидатур на занятие руководящих должностей
в накопительных пенсионных фондах при Комитете образуется 
Квалификационная комиссия.     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5. Реорганизация и ликвидация Комитета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20. Реорганизация и ликвидация Комитета осуществляется в 
соответствии с законодательством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Утверждена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постановлением Правительства 
                                          Республики Казахстан 
                                      от 26 апреля 1999 года № 471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Структура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          Комитета по регулированию деятельности накопительных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пенсионных фондов Министерства труда и социальной защиты  
                    населения Республики Казахстан 
     Руководство 
     Юридический отдел 
     Управление лицензирования и регулирования деятельности 
накопительных пенсионных фондов 
     Управление организации бухгалтерского учета и финансовой 
отчетности
(Специалисты: Э.Жакупова
                   Л.Цай)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