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0028" w14:textId="8130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дочерних государственных предприятий Республиканского государственного предприятия "КУЗЕТ"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1999 года № 485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№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предприятии" в целях повышения эффективности служебной деятельности Республиканского государственного предприятия "КУЗЕТ" Министерства внутренних дел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"КУЗЕТ" Министерства внутренних дел Республики Казахстан создание дочерних государственных предприятий,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27 апреля 1999 года № 485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дочерних государственных предприятий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государственного предприятия "Кузет"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Министерства внутренних дел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Перечень внесены изменения - постановлениями Правительства РК от 20 января 2001 г. N 84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P010084_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апреля 2001 г. N 446 </w:t>
      </w:r>
      <w:r>
        <w:rPr>
          <w:rFonts w:ascii="Times New Roman"/>
          <w:b w:val="false"/>
          <w:i w:val="false"/>
          <w:color w:val="000000"/>
          <w:sz w:val="28"/>
        </w:rPr>
        <w:t xml:space="preserve">Р010446_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Дочернее государственное предприятие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Дочернее государственное предприятие "Астана"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  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Дочернее государственное предприятие "Жетысу"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Дочернее государственное предприятие "Атырау"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РГП "Кузет" МВД Республики Казахстан             г.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Дочернее государственное предприятие "Мангыстау"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       г. Актау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Дочернее государственное предприятие "Оскемен"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 г.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Дочернее государственное предприятие "Актобе"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  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Дочернее государственное предприятие "Семей"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 г.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Дочернее государственное предприятие "Жамбыл"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РГП "Кузет" МВД Республики Казахстан             г. Тараз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Дочернее государственное предприятие "Жезказган"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 г. Жезказган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Дочернее государственное предприятие "Орал"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   г.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Дочернее государственное предприятие "Караганда"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 г.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Дочернее государственное предприятие "Кызылорда"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 г.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Дочернее государственное предприятие "Кокшетау"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   г.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Дочернее государственное предприятие "Костанай"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   г.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Дочернее государственное предприятие "Павлодар"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Дочернее государственное предприятие "Петропавловск"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 г.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Дочернее государственное предприятие "Талдыкорган"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 г. Талдыкорган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Дочернее государственное предприятие "Шымкент"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   г.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(исключена - N 446 от 6.04.2001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Дочернее государственное предприятие "Медеу"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РГП "Кузет" МВД Республики Казахстан            г.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