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ab04" w14:textId="9fea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управлению земельными ресурсами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1999 года N 518 . Утратило силу - постановлением Правительства РК от 23 ноября 1999 г. N 1776 ~P991776.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23.11.1999 </w:t>
      </w:r>
      <w:r>
        <w:rPr>
          <w:rFonts w:ascii="Times New Roman"/>
          <w:b w:val="false"/>
          <w:i w:val="false"/>
          <w:color w:val="ff0000"/>
          <w:sz w:val="28"/>
        </w:rPr>
        <w:t>№ 1776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5 марта 1999 года № 206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Министерства сельского хозяйства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управлению земельными ресурсами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Комитета по управлению земельными ресурсами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организаций, находящихся в ведении Комитета по управлению земельными ресурсами Министерства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25 июня 1996 года № 790 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№ 29, ст. 256)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разделы "Государственный комитет Республики Казахстан по земельным отношениям и землеустройству" и "Главное управление геодезии и картографии Республики Казахстан"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по управлению земельными ресурсами Министерства сельского хозяйства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Правительства Республики Казахстан от 21 апреля 1998 года № 369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Комитете по управлению земельными ресурсами Министерства сельского хозяйства Республики Казахстан" (САПП Республики Казахстан, 1998 г., № 12, ст. 100).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1999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о Комитете по управлению земельными ресурсами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Министерства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по управлению земельными ресурсами Министерства сельского хозяйства Республики Казахстан (далее - Комитет) является ведомством, осуществляющим в пределах компетенции Министерства сельского хозяйства Республики Казахстан специальные исполнительные и контрольно-надзорные функции, а также межотраслевую координацию в сфере государственного управления земельными ресурсами, топографо-геодезических и картографических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5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Астана, 473000, улица Желтоксан, 41.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"Комитет по управлению земельными ресурсами Министерства сельского хозяйства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его функциями.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2. Основные задачи, функции и права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Комитета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единой государственной политики в области управления земельными ресурсами и регулирования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осуществление работ по проведению земельной реформы, ее научное, кадровое и методическое обеспечение, разработка и реализация мероприятий по землеустройству;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и ведение мониторинга земель, государственного земельного кадастра;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банка данных о состоянии земельных ресурсов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зонирования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государственного контроля за использованием и охраной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обобщает практику применения земельного законодательства, разрабатывает предложения по его совершенствованию;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меры к устранению нарушений земельного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составляет ежегодные республиканские отчеты о наличии земель и распределении их по категориям, угодьям, собственникам земельных участков и землепользователям, о государственном контроле за использованием и охраной земель, о рекультивации нарушенных земель, снятии и использовании плодородного слоя почвы;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ведет государственный республиканский картографо-геодезический фонд и картографический фонд земельных ресурсов территории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создает геоинформационные системы территории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устанавливает порядок использования топографо-геодезических, картографических и аэрофотосъемочных материалов, относящихся к государственным секретам, а также организует контроль за их учетом, размножением и хранением в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представляет интересы Республики Казахстан в международных организациях по вопросам геодезии и картографии, поддерживает отношения с геодезическими службами других стран;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 предложения по установлению платы за землю;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взаимодействует с центральными и местными исполнительными органами Республики Казахстан по вопросам регулирования земельных отношений, использования и охраны земель, проведения земельной реформы;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определяет делимость и неделимость земельных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стоимость конкретных земельных участков (права землепользования) при их продаже в частную собственность, предоставлении в землепользование государством и при их залоге;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выявляет неиспользуемые земли и земли, используемые с нарушением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проводит экспертизу республиканских, областных, районных программ, схем и проектов, затрагивающих вопросы использования и охраны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участвует в формировании государственных заказов на научно- исследовательские, опытно-конструкторские, проектно-изыскательские работы в целях проведения земельной реформы;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координирует деятельность подведомственных организаций в части проведения ими в установленном порядке работ по землеустройству, топографо-геодезических, инженерно-геодезических, маркшейдерских, картографических, почвенных, агрохимических, геоботанических и других обследовательских и изыскательских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изготавливает и выдает документы, удостоверяющие права на землю;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реализации основных задач и осуществления своих функций Комитет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государственных органов, иных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должностных лиц и граждан необходимую информацию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вопросам использования и охраны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на рассмотрение исполнительных органов предложения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права землепользования по основаниям, предусмотренным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об отмене решений местных исполнительных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противоречащих земельному законодательству;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лицензирование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предусмотренные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3. Имущество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и пределах,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4. Организация деятельности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Казахстан, по представлению Министра сельского хозяйства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имеет двух заместителей назначаемых на должности и освобождаемых от должностей Министром сельского хозяйства Республики Казахстан по представлению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организует и руководит работой Комитета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несет персональную ответственность за выполнение возложенных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освобождает от должностей работников Комитета, руководителей территориальных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и подведомственных республиканских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взыскания на сотрудников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5. Реорганизация и ликвидация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Реорганизация и ликвидация Комитета осуществляется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1999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Комитета по управлению земельными ресурсами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Министерства сельского хозяйства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Отдел землеустройства и рынка земли Отдел государственной земельной инспекции Отдел земельного кадастра и мониторинга земель Отдел геодезии, картографии и геоинформационных технологий Отдел экономического прогнозирования и маркетинга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1999 года № 518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организаций, находящихся в ведении Комитета по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управлению земельными ресурсами Министерства сельского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предприятие "Государственный научно-производственный центр земельных ресурсов и землеустройства (ГосНПЦзем)" 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предприятие "Государственный институт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сельскохозяйственных аэрофотогеодезических изысканий (ГИСХАГИ) (на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праве хозяйственного 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Акмолинское топографо-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геодезическое предприятие "Акмолатопогеодезия"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Актюбинское картографо-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геодезическое предприятие "Актюбгеодезия"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Талдыкорганское топографо-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геодезическое предприятие "Талдыкоргангеодезия"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Талгарское картографо-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геодезическое предприятие "Талгаргеодезия"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Семипалатинское картографо-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геодезическое предприятие "Семейгеодезия"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Жамбылское картографо-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геодезическое предприятие "Жамбылгеодезия"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Карагандинское топографо-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маркшейдерское предприятие "Карагандамаркшейдерия"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казенное Кокшетауское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картографо-геодезическое предприятие "Кокшетаугеодезия"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казенное Южно-Казахстанское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топографо-геодезическое предприятие "Шымкентгеодезия"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казенное Алматинское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инженерно-геодезических изысканий "Инжгеодезия"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Республиканское государственное казенное предприятие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"Центральный картографо-геодезический фонд Казгеодезии (ЦКГФ)"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Республиканское государственное казенное картографическое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Казгеодезии "Картография"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 казенное предприятие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"Научно-производственное предприятие картографических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геоинформационных систем (НПП Картинформ)"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Н.Мартина)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