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10cd" w14:textId="d961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мерах, препятствующих ввозу некондиционных (некачественных) товаров на территорию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N 523 . Утратило силу - постановлением Правительства РК от 31 августа 1999 г. N 1274 ~P991274.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31.08.1999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контроля качества и безопасности импортируемых в республику товаров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Запретить с 1 октября 1999 года ввоз и соответственно продажу на территории Республики Казахстан товаров, подлежащих обязательной сертификации, не сопровождаемых информацией на государственном и русском языках, включающей наименование товара, страны и изготовителя, даты изготовления и срока годности, условий хранения, способа применения, пищевой ценности.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должна быть размещена на упаковке или этикетке товара, изложена в технической (эксплуатационной) документации, прилагаемой к товару, листках-вкладышах к каждой единице товара или иным способом, принятым для отдельных видов товаров, согласно соответствующим стандартам и нормативным документам.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вышеуказанной информации на товарах обеспечивается их изготовителями или организациями и индивидуальными предпринимателями, осуществляющими их ввоз или продажу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контрактах (договорах), заключаемых на поставку импортируемых товаров, подлежащих обязательной сертификации, должно быть предусмотрено сопровождение их информацией на государственном и русском языках, включающей наименование товара, страны и изготовителя, даты изготовления и срока годности, условий хранения, способа применения, пищевой ценности.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стандартизации, метрологии и сертификации Министерства энергетики, индустрии и торговли Республики Казахстан и Таможенному комитету Министерства государственных доходов Республики Казахстан в установленном законодательством порядке обеспечить: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контроль за исполнением пункта 1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отбор образов (проб) импортируемой продукции, подлежащей обязательной сертификации, при ее таможенном оформлении.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по согласованию с Таможенным комитетом Министерства государственных доходов Республики Казахстан обеспечить служебными помещениями при таможенных постах республиканские государственные предприятия, подведомственные Комитету по стандартизации, метрологии и сертификации, для осуществления отбора образцов (проб) импортируемой продукции, подлежащей обязательной сертификации.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стандартизации, метрологии и сертификации Министерства энергетики, индустрии и торговли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усилить контроль за наличием сертификатов соответствия при реализации продукции, подлежащей обязательной сертификации;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к нарушителям установленного порядка реализации продукции, подлежащей обязательной сертификации, меры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банк данных по учету некондиционной (некачественной) продукции, предъявленной на сертификацию, и обеспечить свободный доступ к нему государственных органов и иных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юстиции Республики Казахстан и иными заинтересованными министерствами, агентствами и ведомствами в установленном порядке внести предложения по установлению в законодательных актах Республики Казахстан положений, предусматривающих ответственность за ввоз и продажу в республике товаров, подлежащих обязательной сертификации, не сопровождаемых информацией на государственном и русском языках, включающей наименование товара, страны и изготовителя, даты изготовления и срока годности, условий хранения, способа применения, пищевой ценности.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 и подлежит опубликованию.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